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bookmarkStart w:id="1" w:name="_GoBack"/>
      <w:bookmarkEnd w:id="1"/>
      <w:r>
        <w:rPr>
          <w:b/>
          <w:sz w:val="24"/>
          <w:szCs w:val="24"/>
          <w:rtl w:val="0"/>
        </w:rPr>
        <w:t>Przedmiotowe kryteria oceniania oraz wymagania programowe na poszczególne oceny  z chemii dla klasy 7 i  8 Szkoły Podstawowej.</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 xml:space="preserve">Przygotowała: Iwona Sowa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p>
      <w:pPr>
        <w:spacing w:line="276" w:lineRule="auto"/>
        <w:jc w:val="center"/>
        <w:rPr>
          <w:sz w:val="34"/>
          <w:szCs w:val="34"/>
          <w:u w:val="single"/>
        </w:rPr>
      </w:pPr>
      <w:r>
        <w:rPr>
          <w:sz w:val="34"/>
          <w:szCs w:val="34"/>
          <w:u w:val="single"/>
          <w:rtl w:val="0"/>
        </w:rPr>
        <w:t>Przedmiotowe kryteria oceniania z chemii:</w:t>
      </w:r>
    </w:p>
    <w:p>
      <w:pPr>
        <w:spacing w:line="276" w:lineRule="auto"/>
        <w:rPr>
          <w:sz w:val="24"/>
          <w:szCs w:val="24"/>
          <w:u w:val="single"/>
        </w:rPr>
      </w:pPr>
      <w:r>
        <w:rPr>
          <w:sz w:val="24"/>
          <w:szCs w:val="24"/>
          <w:u w:val="single"/>
          <w:rtl w:val="0"/>
        </w:rPr>
        <w:t>Osiągnięcia edukacyjne uczniów będą sprawdzane w następujący sposób:</w:t>
      </w:r>
    </w:p>
    <w:p>
      <w:pPr>
        <w:rPr>
          <w:sz w:val="24"/>
          <w:szCs w:val="24"/>
        </w:rPr>
      </w:pPr>
      <w:r>
        <w:rPr>
          <w:sz w:val="24"/>
          <w:szCs w:val="24"/>
          <w:rtl w:val="0"/>
        </w:rPr>
        <w:t xml:space="preserve">- Sprawdziany. </w:t>
      </w:r>
    </w:p>
    <w:p>
      <w:pPr>
        <w:rPr>
          <w:sz w:val="24"/>
          <w:szCs w:val="24"/>
        </w:rPr>
      </w:pPr>
      <w:r>
        <w:rPr>
          <w:sz w:val="24"/>
          <w:szCs w:val="24"/>
          <w:rtl w:val="0"/>
        </w:rPr>
        <w:t>- Kartkówki.</w:t>
      </w:r>
    </w:p>
    <w:p>
      <w:pPr>
        <w:rPr>
          <w:sz w:val="24"/>
          <w:szCs w:val="24"/>
        </w:rPr>
      </w:pPr>
      <w:r>
        <w:rPr>
          <w:sz w:val="24"/>
          <w:szCs w:val="24"/>
          <w:rtl w:val="0"/>
        </w:rPr>
        <w:t>- Odpowiedzi ustne.</w:t>
      </w:r>
    </w:p>
    <w:p>
      <w:pPr>
        <w:rPr>
          <w:sz w:val="24"/>
          <w:szCs w:val="24"/>
        </w:rPr>
      </w:pPr>
      <w:r>
        <w:rPr>
          <w:sz w:val="24"/>
          <w:szCs w:val="24"/>
          <w:rtl w:val="0"/>
        </w:rPr>
        <w:t>- Praca samodzielna ucznia na lekcji (aktywność, ćwiczenia, pracowitość, karty pracy).</w:t>
      </w:r>
    </w:p>
    <w:p>
      <w:pPr>
        <w:rPr>
          <w:sz w:val="24"/>
          <w:szCs w:val="24"/>
        </w:rPr>
      </w:pPr>
      <w:r>
        <w:rPr>
          <w:sz w:val="24"/>
          <w:szCs w:val="24"/>
          <w:rtl w:val="0"/>
        </w:rPr>
        <w:t>- Praca domowa ucznia.</w:t>
      </w:r>
    </w:p>
    <w:p>
      <w:pPr>
        <w:rPr>
          <w:sz w:val="24"/>
          <w:szCs w:val="24"/>
        </w:rPr>
      </w:pPr>
      <w:r>
        <w:rPr>
          <w:sz w:val="24"/>
          <w:szCs w:val="24"/>
          <w:rtl w:val="0"/>
        </w:rPr>
        <w:t>- Praca długoterminowa, praca grupowa, projekt, zadania dodatkowe, prezentację itd.</w:t>
      </w:r>
    </w:p>
    <w:p>
      <w:pPr>
        <w:spacing w:before="240" w:line="276" w:lineRule="auto"/>
        <w:rPr>
          <w:sz w:val="24"/>
          <w:szCs w:val="24"/>
          <w:u w:val="single"/>
        </w:rPr>
      </w:pPr>
      <w:r>
        <w:rPr>
          <w:sz w:val="24"/>
          <w:szCs w:val="24"/>
          <w:u w:val="single"/>
          <w:rtl w:val="0"/>
        </w:rPr>
        <w:t>Zakres poszczególnych form sprawdzania wiedzy:</w:t>
      </w:r>
    </w:p>
    <w:p>
      <w:pPr>
        <w:spacing w:line="276" w:lineRule="auto"/>
        <w:rPr>
          <w:sz w:val="24"/>
          <w:szCs w:val="24"/>
        </w:rPr>
      </w:pPr>
      <w:r>
        <w:rPr>
          <w:sz w:val="24"/>
          <w:szCs w:val="24"/>
          <w:rtl w:val="0"/>
        </w:rPr>
        <w:t>- Sprawdzian obejmować może cały dział programowy, w przypadku, gdy jest on obszerny odpowiednią jego częścią tematyczną. O zamiarze przeprowadzenia sprawdzianu nauczyciel informuje uczniów, co najmniej na jeden tydzień przed terminem.</w:t>
      </w:r>
    </w:p>
    <w:p>
      <w:pPr>
        <w:spacing w:line="276" w:lineRule="auto"/>
        <w:rPr>
          <w:sz w:val="24"/>
          <w:szCs w:val="24"/>
        </w:rPr>
      </w:pPr>
      <w:r>
        <w:rPr>
          <w:sz w:val="24"/>
          <w:szCs w:val="24"/>
          <w:rtl w:val="0"/>
        </w:rPr>
        <w:t xml:space="preserve">- Kartkówka – obejmuje materiał z trzech ostatnich lekcji i może być przeprowadzana bez uprzedzania uczniów. </w:t>
      </w:r>
    </w:p>
    <w:p>
      <w:pPr>
        <w:spacing w:line="276" w:lineRule="auto"/>
        <w:rPr>
          <w:sz w:val="24"/>
          <w:szCs w:val="24"/>
        </w:rPr>
      </w:pPr>
      <w:r>
        <w:rPr>
          <w:sz w:val="24"/>
          <w:szCs w:val="24"/>
          <w:rtl w:val="0"/>
        </w:rPr>
        <w:t>- Odpowiedź ustna obejmuje materiał z trzech ostatnich lekcji.</w:t>
      </w:r>
    </w:p>
    <w:p>
      <w:pPr>
        <w:spacing w:line="276" w:lineRule="auto"/>
        <w:rPr>
          <w:sz w:val="24"/>
          <w:szCs w:val="24"/>
        </w:rPr>
      </w:pPr>
      <w:r>
        <w:rPr>
          <w:sz w:val="24"/>
          <w:szCs w:val="24"/>
          <w:rtl w:val="0"/>
        </w:rPr>
        <w:t xml:space="preserve">- Praca domowa, inne zadania - terminy oddania zadania lub pracy będzie ustalony z nauczycielem. </w:t>
      </w:r>
    </w:p>
    <w:p>
      <w:pPr>
        <w:spacing w:before="240" w:line="276" w:lineRule="auto"/>
        <w:rPr>
          <w:sz w:val="24"/>
          <w:szCs w:val="24"/>
          <w:u w:val="single"/>
        </w:rPr>
      </w:pPr>
      <w:r>
        <w:rPr>
          <w:sz w:val="24"/>
          <w:szCs w:val="24"/>
          <w:u w:val="single"/>
          <w:rtl w:val="0"/>
        </w:rPr>
        <w:t>Zasady poprawiania ocen cząstkowych.</w:t>
      </w:r>
    </w:p>
    <w:p>
      <w:pPr>
        <w:spacing w:line="276" w:lineRule="auto"/>
        <w:rPr>
          <w:sz w:val="24"/>
          <w:szCs w:val="24"/>
        </w:rPr>
      </w:pPr>
      <w:r>
        <w:rPr>
          <w:sz w:val="24"/>
          <w:szCs w:val="24"/>
          <w:rtl w:val="0"/>
        </w:rPr>
        <w:t>-Każdy uczeń ma prawo poprawić każdą ocenę ze sprawdzianu. Kartkówki dwa raz na semestr  w uzgodnionym z nauczycielem terminie. W przypadku choroby ustala się dodatkowy termin.</w:t>
      </w:r>
    </w:p>
    <w:p>
      <w:pPr>
        <w:spacing w:line="276" w:lineRule="auto"/>
        <w:rPr>
          <w:sz w:val="24"/>
          <w:szCs w:val="24"/>
        </w:rPr>
      </w:pPr>
      <w:r>
        <w:rPr>
          <w:sz w:val="24"/>
          <w:szCs w:val="24"/>
          <w:rtl w:val="0"/>
        </w:rPr>
        <w:t xml:space="preserve">-Uczeń, którego nie było na sprawdzianie lub kartkówki jest zobowiązany nadrobić go niezwłocznie, nie dłużej jednak niż w terminie do dwóch tygodni od terminu sprawdzianu/kartkówki. Gdy uczeń jest długo nieobecny z powodu choroby termin poprawy ustala z nauczycielem indywidualnie. Jeśli uczeń nie napiszę sprawdzianu/kartkówki w wyżej wymienionym terminie nauczyciel ma prawo wystawić ocenę niedostateczną z tego/tej sprawdzianu/kartkówki. </w:t>
      </w:r>
    </w:p>
    <w:p>
      <w:pPr>
        <w:spacing w:before="240" w:line="276" w:lineRule="auto"/>
        <w:rPr>
          <w:sz w:val="24"/>
          <w:szCs w:val="24"/>
          <w:u w:val="single"/>
        </w:rPr>
      </w:pPr>
      <w:r>
        <w:rPr>
          <w:sz w:val="24"/>
          <w:szCs w:val="24"/>
          <w:u w:val="single"/>
          <w:rtl w:val="0"/>
        </w:rPr>
        <w:t>Zasady oceniania i organizacja pracy.</w:t>
      </w:r>
    </w:p>
    <w:p>
      <w:pPr>
        <w:spacing w:line="276" w:lineRule="auto"/>
        <w:rPr>
          <w:sz w:val="24"/>
          <w:szCs w:val="24"/>
        </w:rPr>
      </w:pPr>
      <w:r>
        <w:rPr>
          <w:sz w:val="24"/>
          <w:szCs w:val="24"/>
          <w:rtl w:val="0"/>
        </w:rPr>
        <w:t>1. Przy ocenianiu prac pisemnych nauczyciel stosuje następujące zasady przeliczania punktów na ocenę:</w:t>
      </w:r>
    </w:p>
    <w:p>
      <w:pPr>
        <w:spacing w:line="276" w:lineRule="auto"/>
        <w:rPr>
          <w:sz w:val="24"/>
          <w:szCs w:val="24"/>
        </w:rPr>
      </w:pPr>
      <w:r>
        <w:rPr>
          <w:sz w:val="24"/>
          <w:szCs w:val="24"/>
          <w:rtl w:val="0"/>
        </w:rPr>
        <w:t>0% - 29% niedostateczny</w:t>
      </w:r>
    </w:p>
    <w:p>
      <w:pPr>
        <w:spacing w:line="276" w:lineRule="auto"/>
        <w:rPr>
          <w:sz w:val="24"/>
          <w:szCs w:val="24"/>
        </w:rPr>
      </w:pPr>
      <w:r>
        <w:rPr>
          <w:sz w:val="24"/>
          <w:szCs w:val="24"/>
          <w:rtl w:val="0"/>
        </w:rPr>
        <w:t>30% – 49% – dopuszczający</w:t>
      </w:r>
    </w:p>
    <w:p>
      <w:pPr>
        <w:spacing w:line="276" w:lineRule="auto"/>
        <w:rPr>
          <w:sz w:val="24"/>
          <w:szCs w:val="24"/>
        </w:rPr>
      </w:pPr>
      <w:r>
        <w:rPr>
          <w:sz w:val="24"/>
          <w:szCs w:val="24"/>
          <w:rtl w:val="0"/>
        </w:rPr>
        <w:t>50% – 69% – dostateczny</w:t>
      </w:r>
    </w:p>
    <w:p>
      <w:pPr>
        <w:spacing w:line="276" w:lineRule="auto"/>
        <w:rPr>
          <w:sz w:val="24"/>
          <w:szCs w:val="24"/>
        </w:rPr>
      </w:pPr>
      <w:r>
        <w:rPr>
          <w:sz w:val="24"/>
          <w:szCs w:val="24"/>
          <w:rtl w:val="0"/>
        </w:rPr>
        <w:t>70% – 84% – dobry</w:t>
      </w:r>
    </w:p>
    <w:p>
      <w:pPr>
        <w:spacing w:line="276" w:lineRule="auto"/>
        <w:rPr>
          <w:sz w:val="24"/>
          <w:szCs w:val="24"/>
        </w:rPr>
      </w:pPr>
      <w:r>
        <w:rPr>
          <w:sz w:val="24"/>
          <w:szCs w:val="24"/>
          <w:rtl w:val="0"/>
        </w:rPr>
        <w:t>85% – 94% – bardzo dobry</w:t>
      </w:r>
    </w:p>
    <w:p>
      <w:pPr>
        <w:spacing w:line="276" w:lineRule="auto"/>
        <w:rPr>
          <w:sz w:val="24"/>
          <w:szCs w:val="24"/>
        </w:rPr>
      </w:pPr>
      <w:r>
        <w:rPr>
          <w:sz w:val="24"/>
          <w:szCs w:val="24"/>
          <w:rtl w:val="0"/>
        </w:rPr>
        <w:t>95% – 100% – celujący</w:t>
      </w:r>
    </w:p>
    <w:p>
      <w:pPr>
        <w:spacing w:before="240" w:line="276" w:lineRule="auto"/>
        <w:rPr>
          <w:sz w:val="24"/>
          <w:szCs w:val="24"/>
        </w:rPr>
      </w:pPr>
      <w:r>
        <w:rPr>
          <w:sz w:val="24"/>
          <w:szCs w:val="24"/>
          <w:rtl w:val="0"/>
        </w:rPr>
        <w:t>2. Prace domowe</w:t>
      </w:r>
    </w:p>
    <w:p>
      <w:pPr>
        <w:spacing w:before="240" w:after="240" w:line="276" w:lineRule="auto"/>
        <w:rPr>
          <w:sz w:val="24"/>
          <w:szCs w:val="24"/>
        </w:rPr>
      </w:pPr>
      <w:r>
        <w:rPr>
          <w:sz w:val="24"/>
          <w:szCs w:val="24"/>
          <w:rtl w:val="0"/>
        </w:rPr>
        <w:t xml:space="preserve">Uczeń jest zobowiązany do odrabiania prac domowych. Dwa razy w okresie ma możliwość zgłoszenia podczas sprawdzania obecności braku zadania, jeśli nie zgłosi nieprzygotowania lub będzie to kolejne nieprzygotowanie uczeń otrzymuje minusa. Za trzy uzyskane minusy otrzymuję ocena niedostateczna. Minusy będą odnotowane dodatkowo w zeszycie ucznia. </w:t>
      </w:r>
    </w:p>
    <w:p>
      <w:pPr>
        <w:spacing w:before="240" w:line="276" w:lineRule="auto"/>
        <w:rPr>
          <w:sz w:val="24"/>
          <w:szCs w:val="24"/>
        </w:rPr>
      </w:pPr>
      <w:r>
        <w:rPr>
          <w:sz w:val="24"/>
          <w:szCs w:val="24"/>
          <w:rtl w:val="0"/>
        </w:rPr>
        <w:t>3. Praca na lekcji:</w:t>
      </w:r>
    </w:p>
    <w:p>
      <w:pPr>
        <w:spacing w:line="276" w:lineRule="auto"/>
        <w:rPr>
          <w:sz w:val="24"/>
          <w:szCs w:val="24"/>
        </w:rPr>
      </w:pPr>
      <w:r>
        <w:rPr>
          <w:sz w:val="24"/>
          <w:szCs w:val="24"/>
          <w:rtl w:val="0"/>
        </w:rPr>
        <w:t>- aktywność</w:t>
      </w:r>
    </w:p>
    <w:p>
      <w:pPr>
        <w:spacing w:line="276" w:lineRule="auto"/>
        <w:rPr>
          <w:sz w:val="24"/>
          <w:szCs w:val="24"/>
        </w:rPr>
      </w:pPr>
      <w:r>
        <w:rPr>
          <w:sz w:val="24"/>
          <w:szCs w:val="24"/>
          <w:rtl w:val="0"/>
        </w:rPr>
        <w:t>- praca samodzielna, wykonywanie kart pracy, praca w grupie</w:t>
      </w:r>
    </w:p>
    <w:p>
      <w:pPr>
        <w:spacing w:line="276" w:lineRule="auto"/>
        <w:rPr>
          <w:sz w:val="24"/>
          <w:szCs w:val="24"/>
        </w:rPr>
      </w:pPr>
      <w:r>
        <w:rPr>
          <w:sz w:val="24"/>
          <w:szCs w:val="24"/>
          <w:rtl w:val="0"/>
        </w:rPr>
        <w:t xml:space="preserve">- umiejętność formułowania prawidłowych wniosków, prezentowanie wyników pracy </w:t>
      </w:r>
    </w:p>
    <w:p>
      <w:pPr>
        <w:spacing w:after="240" w:line="276" w:lineRule="auto"/>
        <w:rPr>
          <w:sz w:val="24"/>
          <w:szCs w:val="24"/>
        </w:rPr>
      </w:pPr>
      <w:r>
        <w:rPr>
          <w:sz w:val="24"/>
          <w:szCs w:val="24"/>
          <w:rtl w:val="0"/>
        </w:rPr>
        <w:t>- Za brak pracy na lekcji nauczyciel może wystawić uczniowi ocenę niedostateczną. Za “Brak pracy na  lekcji” rozumie się: nie wykonywanie kart pracy i  ćwiczeń przygotowanych  przez nauczyciela, nie robienie notatek w zeszycie podawanych przez nauczyciela</w:t>
      </w:r>
    </w:p>
    <w:p>
      <w:pPr>
        <w:spacing w:before="240" w:after="240" w:line="276" w:lineRule="auto"/>
        <w:rPr>
          <w:sz w:val="24"/>
          <w:szCs w:val="24"/>
        </w:rPr>
      </w:pPr>
      <w:r>
        <w:rPr>
          <w:sz w:val="24"/>
          <w:szCs w:val="24"/>
          <w:rtl w:val="0"/>
        </w:rPr>
        <w:t xml:space="preserve">- Nauczyciel za aktywność w czasie lekcji nagradza uczniów plusami, za zdobycie 5 plusów nauczyciel wpisuje do dziennika ocenę cząstkową 5. Za zgodą ucznia nauczyciel może wpisać za 4 plusy ocenę 4, za 3 plusy ocenę 3, za 2 plusy ocenę 2. Nauczyciel plusy odnotowuje w swoim notesie a uczniowie w zeszycie na początkowych stronach w wcześniej przygotowanej tabelce. </w:t>
      </w:r>
    </w:p>
    <w:p>
      <w:pPr>
        <w:spacing w:before="240" w:after="240" w:line="276" w:lineRule="auto"/>
        <w:rPr>
          <w:sz w:val="24"/>
          <w:szCs w:val="24"/>
        </w:rPr>
      </w:pPr>
      <w:r>
        <w:rPr>
          <w:sz w:val="24"/>
          <w:szCs w:val="24"/>
          <w:rtl w:val="0"/>
        </w:rPr>
        <w:t>4. Podstawą do wystawienia oceny semestralnej oraz oceny rocznej są oceny cząstkowe, z czego największy wpływ mają oceny ze sprawdzianów, w drugiej kolejności z kartkówek, następnie z pracy na lekcji, aktywności, odpowiedzi, zadań domowych. Wagi poszczególnych ocen są zgodne z wewnątrzszkolnym systemem oceniania.</w:t>
      </w:r>
    </w:p>
    <w:p>
      <w:pPr>
        <w:spacing w:before="240" w:after="240" w:line="276" w:lineRule="auto"/>
        <w:rPr>
          <w:sz w:val="24"/>
          <w:szCs w:val="24"/>
        </w:rPr>
      </w:pPr>
      <w:r>
        <w:rPr>
          <w:sz w:val="24"/>
          <w:szCs w:val="24"/>
          <w:rtl w:val="0"/>
        </w:rPr>
        <w:t xml:space="preserve"> Jeśli uczeń nie przystąpił do wszystkich obowiązkowych form sprawdzania wiadomości i umiejętności, nauczyciel ma prawo ustalić śródroczne i roczne oceny klasyfikacyjne z zajęć edukacyjnych o stopień niżej niż wynika to z ocen cząstkowych. W szczególnych sytuacjach nauczyciel może podjąć decyzję o podwyższeniu oceny semestralnej/rocznej, biorąc pod uwagę inne osiągnięcia ucznia.</w:t>
      </w:r>
    </w:p>
    <w:p>
      <w:pPr>
        <w:spacing w:before="240" w:after="240" w:line="276" w:lineRule="auto"/>
        <w:rPr>
          <w:sz w:val="24"/>
          <w:szCs w:val="24"/>
        </w:rPr>
      </w:pPr>
      <w:r>
        <w:rPr>
          <w:sz w:val="24"/>
          <w:szCs w:val="24"/>
          <w:rtl w:val="0"/>
        </w:rPr>
        <w:t xml:space="preserve">5. Uczeń ma prawo na początku lekcji zgłosić nieprzygotowanie bez podania przyczyn, nie więcej niż dwa razy w okresie. Uczeń nie może zgłosić nieprzygotowania przed zapowiedzianą kartkówką lub sprawdzianem. Nauczyciel odnotowuje ten fakt w dzienniku lub w notesie nauczyciela. </w:t>
      </w:r>
    </w:p>
    <w:p>
      <w:pPr>
        <w:spacing w:before="240" w:after="240" w:line="276" w:lineRule="auto"/>
        <w:rPr>
          <w:rFonts w:ascii="Arial" w:hAnsi="Arial" w:eastAsia="Arial" w:cs="Arial"/>
          <w:sz w:val="22"/>
          <w:szCs w:val="22"/>
        </w:rPr>
      </w:pPr>
      <w:r>
        <w:rPr>
          <w:sz w:val="24"/>
          <w:szCs w:val="24"/>
          <w:rtl w:val="0"/>
        </w:rPr>
        <w:t>6. Na życzenie rodziców nauczyciel udostępnia ocenione prace kontrolne uczniów do wglądu na zebraniach, spotkaniach indywidualnych lub do domu. Każdy sprawdzian jest omówiony i poprawiony w klasie z uczniami.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34"/>
          <w:szCs w:val="34"/>
          <w:u w:val="single"/>
          <w:shd w:val="clear" w:fill="auto"/>
          <w:vertAlign w:val="baseline"/>
        </w:rPr>
      </w:pPr>
      <w:r>
        <w:rPr>
          <w:sz w:val="34"/>
          <w:szCs w:val="34"/>
          <w:u w:val="single"/>
          <w:rtl w:val="0"/>
        </w:rPr>
        <w:t>W</w:t>
      </w:r>
      <w:r>
        <w:rPr>
          <w:i w:val="0"/>
          <w:smallCaps w:val="0"/>
          <w:strike w:val="0"/>
          <w:color w:val="000000"/>
          <w:sz w:val="34"/>
          <w:szCs w:val="34"/>
          <w:u w:val="single"/>
          <w:shd w:val="clear" w:fill="auto"/>
          <w:vertAlign w:val="baseline"/>
          <w:rtl w:val="0"/>
        </w:rPr>
        <w:t>ymaga</w:t>
      </w:r>
      <w:r>
        <w:rPr>
          <w:sz w:val="34"/>
          <w:szCs w:val="34"/>
          <w:u w:val="single"/>
          <w:rtl w:val="0"/>
        </w:rPr>
        <w:t>nia</w:t>
      </w:r>
      <w:r>
        <w:rPr>
          <w:i w:val="0"/>
          <w:smallCaps w:val="0"/>
          <w:strike w:val="0"/>
          <w:color w:val="000000"/>
          <w:sz w:val="34"/>
          <w:szCs w:val="34"/>
          <w:u w:val="single"/>
          <w:shd w:val="clear" w:fill="auto"/>
          <w:vertAlign w:val="baseline"/>
          <w:rtl w:val="0"/>
        </w:rPr>
        <w:t xml:space="preserve"> programowych na poszczególne oceny przygotowana na podstawie treści zawartych w podstawie programowej, programie nauczania oraz podręczniku dla klasy siódmej i ósmej szkoły podstawowej </w:t>
      </w:r>
      <w:r>
        <w:rPr>
          <w:i/>
          <w:smallCaps w:val="0"/>
          <w:strike w:val="0"/>
          <w:color w:val="000000"/>
          <w:sz w:val="34"/>
          <w:szCs w:val="34"/>
          <w:u w:val="single"/>
          <w:shd w:val="clear" w:fill="auto"/>
          <w:vertAlign w:val="baseline"/>
          <w:rtl w:val="0"/>
        </w:rPr>
        <w:t>Chemia Nowej Ery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Wyróżnione wymagania programowe odpowiadają wymaganiom ogólnym i szczegółowym zawartym w treściach nauczania podstawy programowej.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sz w:val="28"/>
          <w:szCs w:val="28"/>
          <w:u w:val="single"/>
        </w:rPr>
      </w:pPr>
      <w:r>
        <w:rPr>
          <w:sz w:val="28"/>
          <w:szCs w:val="28"/>
          <w:u w:val="single"/>
          <w:rtl w:val="0"/>
        </w:rPr>
        <w:t>Klasa 7 Szkoły Podstawowej</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p>
    <w:p>
      <w:pPr>
        <w:rPr>
          <w:sz w:val="24"/>
          <w:szCs w:val="24"/>
        </w:rPr>
      </w:pPr>
      <w:r>
        <w:rPr>
          <w:b/>
          <w:sz w:val="24"/>
          <w:szCs w:val="24"/>
          <w:rtl w:val="0"/>
        </w:rPr>
        <w:t>Dział 1. Substancje i ich przemiany</w:t>
      </w:r>
    </w:p>
    <w:p>
      <w:pPr>
        <w:spacing w:after="178"/>
        <w:rPr>
          <w:sz w:val="2"/>
          <w:szCs w:val="2"/>
        </w:rPr>
      </w:pPr>
    </w:p>
    <w:tbl>
      <w:tblPr>
        <w:tblStyle w:val="38"/>
        <w:tblW w:w="141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40" w:type="dxa"/>
          <w:bottom w:w="113" w:type="dxa"/>
          <w:right w:w="40" w:type="dxa"/>
        </w:tblCellMar>
      </w:tblPr>
      <w:tblGrid>
        <w:gridCol w:w="4680"/>
        <w:gridCol w:w="3300"/>
        <w:gridCol w:w="3090"/>
        <w:gridCol w:w="3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40" w:type="dxa"/>
            <w:bottom w:w="113" w:type="dxa"/>
            <w:right w:w="40" w:type="dxa"/>
          </w:tblCellMar>
        </w:tblPrEx>
        <w:trPr>
          <w:trHeight w:val="475" w:hRule="atLeast"/>
          <w:jc w:val="center"/>
        </w:trPr>
        <w:tc>
          <w:tcPr>
            <w:shd w:val="clear" w:color="auto" w:fill="E6E6E6"/>
            <w:vAlign w:val="center"/>
          </w:tcPr>
          <w:p>
            <w:pPr>
              <w:jc w:val="center"/>
              <w:rPr>
                <w:sz w:val="18"/>
                <w:szCs w:val="18"/>
              </w:rPr>
            </w:pPr>
            <w:r>
              <w:rPr>
                <w:b/>
                <w:sz w:val="18"/>
                <w:szCs w:val="18"/>
                <w:rtl w:val="0"/>
              </w:rPr>
              <w:t>Ocena dopuszczająca</w:t>
            </w:r>
          </w:p>
          <w:p>
            <w:pPr>
              <w:jc w:val="center"/>
              <w:rPr>
                <w:sz w:val="18"/>
                <w:szCs w:val="18"/>
              </w:rPr>
            </w:pPr>
            <w:r>
              <w:rPr>
                <w:b/>
                <w:sz w:val="18"/>
                <w:szCs w:val="18"/>
                <w:rtl w:val="0"/>
              </w:rPr>
              <w:t>[1]</w:t>
            </w:r>
          </w:p>
        </w:tc>
        <w:tc>
          <w:tcPr>
            <w:shd w:val="clear" w:color="auto" w:fill="E6E6E6"/>
            <w:vAlign w:val="center"/>
          </w:tcPr>
          <w:p>
            <w:pPr>
              <w:jc w:val="center"/>
              <w:rPr>
                <w:sz w:val="18"/>
                <w:szCs w:val="18"/>
              </w:rPr>
            </w:pPr>
            <w:r>
              <w:rPr>
                <w:b/>
                <w:sz w:val="18"/>
                <w:szCs w:val="18"/>
                <w:rtl w:val="0"/>
              </w:rPr>
              <w:t>Ocena dostateczna</w:t>
            </w:r>
          </w:p>
          <w:p>
            <w:pPr>
              <w:jc w:val="center"/>
              <w:rPr>
                <w:sz w:val="18"/>
                <w:szCs w:val="18"/>
              </w:rPr>
            </w:pPr>
            <w:r>
              <w:rPr>
                <w:b/>
                <w:sz w:val="18"/>
                <w:szCs w:val="18"/>
                <w:rtl w:val="0"/>
              </w:rPr>
              <w:t>[1 + 2]</w:t>
            </w:r>
          </w:p>
        </w:tc>
        <w:tc>
          <w:tcPr>
            <w:shd w:val="clear" w:color="auto" w:fill="E6E6E6"/>
            <w:vAlign w:val="center"/>
          </w:tcPr>
          <w:p>
            <w:pPr>
              <w:jc w:val="center"/>
              <w:rPr>
                <w:sz w:val="18"/>
                <w:szCs w:val="18"/>
              </w:rPr>
            </w:pPr>
            <w:r>
              <w:rPr>
                <w:b/>
                <w:sz w:val="18"/>
                <w:szCs w:val="18"/>
                <w:rtl w:val="0"/>
              </w:rPr>
              <w:t>Ocena dobra</w:t>
            </w:r>
          </w:p>
          <w:p>
            <w:pPr>
              <w:jc w:val="center"/>
              <w:rPr>
                <w:sz w:val="18"/>
                <w:szCs w:val="18"/>
              </w:rPr>
            </w:pPr>
            <w:r>
              <w:rPr>
                <w:b/>
                <w:sz w:val="18"/>
                <w:szCs w:val="18"/>
                <w:rtl w:val="0"/>
              </w:rPr>
              <w:t>[1 + 2 + 3]</w:t>
            </w:r>
          </w:p>
        </w:tc>
        <w:tc>
          <w:tcPr>
            <w:shd w:val="clear" w:color="auto" w:fill="E6E6E6"/>
            <w:vAlign w:val="center"/>
          </w:tcPr>
          <w:p>
            <w:pPr>
              <w:jc w:val="center"/>
              <w:rPr>
                <w:sz w:val="18"/>
                <w:szCs w:val="18"/>
              </w:rPr>
            </w:pPr>
            <w:r>
              <w:rPr>
                <w:b/>
                <w:sz w:val="18"/>
                <w:szCs w:val="18"/>
                <w:rtl w:val="0"/>
              </w:rPr>
              <w:t>Ocena bardzo dobra</w:t>
            </w:r>
          </w:p>
          <w:p>
            <w:pPr>
              <w:jc w:val="center"/>
              <w:rPr>
                <w:sz w:val="18"/>
                <w:szCs w:val="18"/>
              </w:rPr>
            </w:pPr>
            <w:r>
              <w:rPr>
                <w:b/>
                <w:sz w:val="18"/>
                <w:szCs w:val="18"/>
                <w:rtl w:val="0"/>
              </w:rPr>
              <w:t>[1 + 2 + 3 + 4]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40" w:type="dxa"/>
            <w:bottom w:w="113" w:type="dxa"/>
            <w:right w:w="40" w:type="dxa"/>
          </w:tblCellMar>
        </w:tblPrEx>
        <w:trPr>
          <w:cantSplit/>
          <w:trHeight w:val="6413" w:hRule="atLeast"/>
          <w:jc w:val="center"/>
        </w:trPr>
        <w:tc>
          <w:tcPr>
            <w:vMerge w:val="restart"/>
            <w:shd w:val="clear" w:color="auto" w:fill="FFFFFF"/>
            <w:vAlign w:val="top"/>
          </w:tcPr>
          <w:p>
            <w:pPr>
              <w:shd w:val="clear" w:fill="FFFFFF"/>
              <w:ind w:left="113"/>
              <w:rPr>
                <w:sz w:val="18"/>
                <w:szCs w:val="18"/>
              </w:rPr>
            </w:pPr>
            <w:r>
              <w:rPr>
                <w:sz w:val="18"/>
                <w:szCs w:val="18"/>
                <w:rtl w:val="0"/>
              </w:rPr>
              <w:t>Uczeń:</w:t>
            </w:r>
          </w:p>
          <w:p>
            <w:pPr>
              <w:shd w:val="clear" w:fill="FFFFFF"/>
              <w:ind w:left="19" w:firstLine="0"/>
              <w:rPr>
                <w:sz w:val="18"/>
                <w:szCs w:val="18"/>
              </w:rPr>
            </w:pPr>
            <w:r>
              <w:rPr>
                <w:sz w:val="18"/>
                <w:szCs w:val="18"/>
                <w:rtl w:val="0"/>
              </w:rPr>
              <w:t>– zalicza chemię do nauk przyrodniczych</w:t>
            </w:r>
          </w:p>
          <w:p>
            <w:pPr>
              <w:shd w:val="clear" w:fill="FFFFFF"/>
              <w:ind w:left="145" w:hanging="126"/>
              <w:rPr>
                <w:sz w:val="18"/>
                <w:szCs w:val="18"/>
              </w:rPr>
            </w:pPr>
            <w:r>
              <w:rPr>
                <w:sz w:val="18"/>
                <w:szCs w:val="18"/>
                <w:rtl w:val="0"/>
              </w:rPr>
              <w:t xml:space="preserve">– </w:t>
            </w:r>
            <w:r>
              <w:rPr>
                <w:b/>
                <w:sz w:val="18"/>
                <w:szCs w:val="18"/>
                <w:rtl w:val="0"/>
              </w:rPr>
              <w:t>stosuje zasady bezpieczeństwa obowiązujące w pracowni chemicznej</w:t>
            </w:r>
          </w:p>
          <w:p>
            <w:pPr>
              <w:shd w:val="clear" w:fill="FFFFFF"/>
              <w:ind w:left="145" w:hanging="126"/>
              <w:rPr>
                <w:sz w:val="18"/>
                <w:szCs w:val="18"/>
              </w:rPr>
            </w:pPr>
            <w:r>
              <w:rPr>
                <w:sz w:val="18"/>
                <w:szCs w:val="18"/>
                <w:rtl w:val="0"/>
              </w:rPr>
              <w:t xml:space="preserve">– </w:t>
            </w:r>
            <w:r>
              <w:rPr>
                <w:b/>
                <w:sz w:val="18"/>
                <w:szCs w:val="18"/>
                <w:rtl w:val="0"/>
              </w:rPr>
              <w:t>nazywa wybrane elementy szkła i sprzętu laboratoryjnego</w:t>
            </w:r>
            <w:r>
              <w:rPr>
                <w:sz w:val="18"/>
                <w:szCs w:val="18"/>
                <w:rtl w:val="0"/>
              </w:rPr>
              <w:t xml:space="preserve"> oraz</w:t>
            </w:r>
            <w:r>
              <w:rPr>
                <w:b/>
                <w:sz w:val="18"/>
                <w:szCs w:val="18"/>
                <w:rtl w:val="0"/>
              </w:rPr>
              <w:t xml:space="preserve"> określa ich przeznaczenie</w:t>
            </w:r>
          </w:p>
          <w:p>
            <w:pPr>
              <w:shd w:val="clear" w:fill="FFFFFF"/>
              <w:ind w:left="142" w:hanging="123"/>
              <w:rPr>
                <w:sz w:val="18"/>
                <w:szCs w:val="18"/>
              </w:rPr>
            </w:pPr>
            <w:r>
              <w:rPr>
                <w:sz w:val="18"/>
                <w:szCs w:val="18"/>
                <w:rtl w:val="0"/>
              </w:rPr>
              <w:t>– zna sposoby opisywania doświadczeń chemicznych</w:t>
            </w:r>
          </w:p>
          <w:p>
            <w:pPr>
              <w:shd w:val="clear" w:fill="FFFFFF"/>
              <w:ind w:left="145" w:hanging="126"/>
              <w:rPr>
                <w:sz w:val="18"/>
                <w:szCs w:val="18"/>
              </w:rPr>
            </w:pPr>
            <w:r>
              <w:rPr>
                <w:sz w:val="18"/>
                <w:szCs w:val="18"/>
                <w:rtl w:val="0"/>
              </w:rPr>
              <w:t xml:space="preserve">– </w:t>
            </w:r>
            <w:r>
              <w:rPr>
                <w:b/>
                <w:sz w:val="18"/>
                <w:szCs w:val="18"/>
                <w:rtl w:val="0"/>
              </w:rPr>
              <w:t>opisuje właściwości substancji będących głównymi składnikami produktów stosowanych na co dzień</w:t>
            </w:r>
          </w:p>
          <w:p>
            <w:pPr>
              <w:shd w:val="clear" w:fill="FFFFFF"/>
              <w:ind w:left="19" w:firstLine="0"/>
              <w:rPr>
                <w:sz w:val="18"/>
                <w:szCs w:val="18"/>
              </w:rPr>
            </w:pPr>
            <w:r>
              <w:rPr>
                <w:sz w:val="18"/>
                <w:szCs w:val="18"/>
                <w:rtl w:val="0"/>
              </w:rPr>
              <w:t xml:space="preserve">– definiuje pojęcie </w:t>
            </w:r>
            <w:r>
              <w:rPr>
                <w:i/>
                <w:sz w:val="18"/>
                <w:szCs w:val="18"/>
                <w:rtl w:val="0"/>
              </w:rPr>
              <w:t>gęstość</w:t>
            </w:r>
          </w:p>
          <w:p>
            <w:pPr>
              <w:shd w:val="clear" w:fill="FFFFFF"/>
              <w:ind w:left="19" w:firstLine="0"/>
              <w:rPr>
                <w:sz w:val="18"/>
                <w:szCs w:val="18"/>
              </w:rPr>
            </w:pPr>
            <w:r>
              <w:rPr>
                <w:sz w:val="18"/>
                <w:szCs w:val="18"/>
                <w:rtl w:val="0"/>
              </w:rPr>
              <w:t>– podaje wzór na gęstość</w:t>
            </w:r>
          </w:p>
          <w:p>
            <w:pPr>
              <w:shd w:val="clear" w:fill="FFFFFF"/>
              <w:ind w:left="19" w:firstLine="0"/>
              <w:rPr>
                <w:sz w:val="18"/>
                <w:szCs w:val="18"/>
              </w:rPr>
            </w:pPr>
            <w:r>
              <w:rPr>
                <w:sz w:val="18"/>
                <w:szCs w:val="18"/>
                <w:rtl w:val="0"/>
              </w:rPr>
              <w:t xml:space="preserve">– </w:t>
            </w:r>
            <w:r>
              <w:rPr>
                <w:b/>
                <w:sz w:val="18"/>
                <w:szCs w:val="18"/>
                <w:rtl w:val="0"/>
              </w:rPr>
              <w:t xml:space="preserve">przeprowadza </w:t>
            </w:r>
            <w:r>
              <w:rPr>
                <w:sz w:val="18"/>
                <w:szCs w:val="18"/>
                <w:rtl w:val="0"/>
              </w:rPr>
              <w:t>proste</w:t>
            </w:r>
            <w:r>
              <w:rPr>
                <w:b/>
                <w:sz w:val="18"/>
                <w:szCs w:val="18"/>
                <w:rtl w:val="0"/>
              </w:rPr>
              <w:t xml:space="preserve"> obliczenia</w:t>
            </w:r>
          </w:p>
          <w:p>
            <w:pPr>
              <w:shd w:val="clear" w:fill="FFFFFF"/>
              <w:ind w:left="142" w:firstLine="3"/>
              <w:rPr>
                <w:sz w:val="18"/>
                <w:szCs w:val="18"/>
              </w:rPr>
            </w:pPr>
            <w:r>
              <w:rPr>
                <w:b/>
                <w:sz w:val="18"/>
                <w:szCs w:val="18"/>
                <w:rtl w:val="0"/>
              </w:rPr>
              <w:t>z wykorzystaniem pojęć</w:t>
            </w:r>
            <w:r>
              <w:rPr>
                <w:i/>
                <w:sz w:val="18"/>
                <w:szCs w:val="18"/>
                <w:rtl w:val="0"/>
              </w:rPr>
              <w:t xml:space="preserve"> masa</w:t>
            </w:r>
            <w:r>
              <w:rPr>
                <w:sz w:val="18"/>
                <w:szCs w:val="18"/>
                <w:rtl w:val="0"/>
              </w:rPr>
              <w:t xml:space="preserve">, </w:t>
            </w:r>
            <w:r>
              <w:rPr>
                <w:i/>
                <w:sz w:val="18"/>
                <w:szCs w:val="18"/>
                <w:rtl w:val="0"/>
              </w:rPr>
              <w:t>gęstość</w:t>
            </w:r>
            <w:r>
              <w:rPr>
                <w:sz w:val="18"/>
                <w:szCs w:val="18"/>
                <w:rtl w:val="0"/>
              </w:rPr>
              <w:t xml:space="preserve">, </w:t>
            </w:r>
            <w:r>
              <w:rPr>
                <w:i/>
                <w:sz w:val="18"/>
                <w:szCs w:val="18"/>
                <w:rtl w:val="0"/>
              </w:rPr>
              <w:t>objętość</w:t>
            </w:r>
          </w:p>
          <w:p>
            <w:pPr>
              <w:shd w:val="clear" w:fill="FFFFFF"/>
              <w:ind w:left="19" w:firstLine="0"/>
              <w:rPr>
                <w:sz w:val="18"/>
                <w:szCs w:val="18"/>
              </w:rPr>
            </w:pPr>
            <w:r>
              <w:rPr>
                <w:b/>
                <w:sz w:val="18"/>
                <w:szCs w:val="18"/>
                <w:rtl w:val="0"/>
              </w:rPr>
              <w:t>– wymienia jednostki gęstości</w:t>
            </w:r>
          </w:p>
          <w:p>
            <w:pPr>
              <w:shd w:val="clear" w:fill="FFFFFF"/>
              <w:ind w:left="142" w:hanging="123"/>
              <w:rPr>
                <w:sz w:val="18"/>
                <w:szCs w:val="18"/>
              </w:rPr>
            </w:pPr>
            <w:r>
              <w:rPr>
                <w:sz w:val="18"/>
                <w:szCs w:val="18"/>
                <w:rtl w:val="0"/>
              </w:rPr>
              <w:t>– odróżnia właściwości fizyczne od chemicznych</w:t>
            </w:r>
          </w:p>
          <w:p>
            <w:pPr>
              <w:shd w:val="clear" w:fill="FFFFFF"/>
              <w:ind w:left="113"/>
              <w:rPr>
                <w:sz w:val="18"/>
                <w:szCs w:val="18"/>
              </w:rPr>
            </w:pPr>
            <w:r>
              <w:rPr>
                <w:sz w:val="18"/>
                <w:szCs w:val="18"/>
                <w:rtl w:val="0"/>
              </w:rPr>
              <w:t xml:space="preserve">– definiuje pojęcie </w:t>
            </w:r>
            <w:r>
              <w:rPr>
                <w:i/>
                <w:sz w:val="18"/>
                <w:szCs w:val="18"/>
                <w:rtl w:val="0"/>
              </w:rPr>
              <w:t>mieszanina substancji</w:t>
            </w:r>
          </w:p>
          <w:p>
            <w:pPr>
              <w:shd w:val="clear" w:fill="FFFFFF"/>
              <w:ind w:left="113"/>
              <w:rPr>
                <w:sz w:val="18"/>
                <w:szCs w:val="18"/>
              </w:rPr>
            </w:pPr>
            <w:r>
              <w:rPr>
                <w:sz w:val="18"/>
                <w:szCs w:val="18"/>
                <w:rtl w:val="0"/>
              </w:rPr>
              <w:t xml:space="preserve">– </w:t>
            </w:r>
            <w:r>
              <w:rPr>
                <w:b/>
                <w:sz w:val="18"/>
                <w:szCs w:val="18"/>
                <w:rtl w:val="0"/>
              </w:rPr>
              <w:t>opisuje cechy mieszanin jednorodnych i niejednorodnych</w:t>
            </w:r>
          </w:p>
          <w:p>
            <w:pPr>
              <w:shd w:val="clear" w:fill="FFFFFF"/>
              <w:ind w:left="113"/>
              <w:rPr>
                <w:sz w:val="18"/>
                <w:szCs w:val="18"/>
              </w:rPr>
            </w:pPr>
            <w:r>
              <w:rPr>
                <w:sz w:val="18"/>
                <w:szCs w:val="18"/>
                <w:rtl w:val="0"/>
              </w:rPr>
              <w:t>– podaje przykłady mieszanin</w:t>
            </w:r>
          </w:p>
          <w:p>
            <w:pPr>
              <w:shd w:val="clear" w:fill="FFFFFF"/>
              <w:ind w:left="113"/>
              <w:rPr>
                <w:sz w:val="18"/>
                <w:szCs w:val="18"/>
              </w:rPr>
            </w:pPr>
            <w:r>
              <w:rPr>
                <w:sz w:val="18"/>
                <w:szCs w:val="18"/>
                <w:rtl w:val="0"/>
              </w:rPr>
              <w:t xml:space="preserve">– </w:t>
            </w:r>
            <w:r>
              <w:rPr>
                <w:b/>
                <w:sz w:val="18"/>
                <w:szCs w:val="18"/>
                <w:rtl w:val="0"/>
              </w:rPr>
              <w:t>opisuje proste metody rozdzielania mieszanin na składniki</w:t>
            </w:r>
          </w:p>
          <w:p>
            <w:pPr>
              <w:shd w:val="clear" w:fill="FFFFFF"/>
              <w:ind w:left="113"/>
              <w:rPr>
                <w:sz w:val="18"/>
                <w:szCs w:val="18"/>
              </w:rPr>
            </w:pPr>
            <w:r>
              <w:rPr>
                <w:sz w:val="18"/>
                <w:szCs w:val="18"/>
                <w:rtl w:val="0"/>
              </w:rPr>
              <w:t xml:space="preserve">– definiuje pojęcia </w:t>
            </w:r>
            <w:r>
              <w:rPr>
                <w:i/>
                <w:sz w:val="18"/>
                <w:szCs w:val="18"/>
                <w:rtl w:val="0"/>
              </w:rPr>
              <w:t>zjawisko fizyczne</w:t>
            </w:r>
            <w:r>
              <w:rPr>
                <w:sz w:val="18"/>
                <w:szCs w:val="18"/>
                <w:rtl w:val="0"/>
              </w:rPr>
              <w:t xml:space="preserve"> i </w:t>
            </w:r>
            <w:r>
              <w:rPr>
                <w:i/>
                <w:sz w:val="18"/>
                <w:szCs w:val="18"/>
                <w:rtl w:val="0"/>
              </w:rPr>
              <w:t>reakcja chemiczna</w:t>
            </w:r>
          </w:p>
          <w:p>
            <w:pPr>
              <w:shd w:val="clear" w:fill="FFFFFF"/>
              <w:ind w:left="142"/>
              <w:rPr>
                <w:sz w:val="18"/>
                <w:szCs w:val="18"/>
              </w:rPr>
            </w:pPr>
            <w:r>
              <w:rPr>
                <w:sz w:val="18"/>
                <w:szCs w:val="18"/>
                <w:rtl w:val="0"/>
              </w:rPr>
              <w:t xml:space="preserve">– </w:t>
            </w:r>
            <w:r>
              <w:rPr>
                <w:b/>
                <w:sz w:val="18"/>
                <w:szCs w:val="18"/>
                <w:rtl w:val="0"/>
              </w:rPr>
              <w:t>podaje przykłady zjawisk fizycznych i reakcji chemicznych zachodzących w otoczeniu człowieka</w:t>
            </w:r>
          </w:p>
          <w:p>
            <w:pPr>
              <w:shd w:val="clear" w:fill="FFFFFF"/>
              <w:ind w:left="113"/>
              <w:rPr>
                <w:sz w:val="18"/>
                <w:szCs w:val="18"/>
              </w:rPr>
            </w:pPr>
            <w:r>
              <w:rPr>
                <w:sz w:val="18"/>
                <w:szCs w:val="18"/>
                <w:rtl w:val="0"/>
              </w:rPr>
              <w:t xml:space="preserve">– definiuje pojęcia </w:t>
            </w:r>
            <w:r>
              <w:rPr>
                <w:i/>
                <w:sz w:val="18"/>
                <w:szCs w:val="18"/>
                <w:rtl w:val="0"/>
              </w:rPr>
              <w:t xml:space="preserve">pierwiastek chemiczny </w:t>
            </w:r>
            <w:r>
              <w:rPr>
                <w:sz w:val="18"/>
                <w:szCs w:val="18"/>
                <w:rtl w:val="0"/>
              </w:rPr>
              <w:t>i </w:t>
            </w:r>
            <w:r>
              <w:rPr>
                <w:i/>
                <w:sz w:val="18"/>
                <w:szCs w:val="18"/>
                <w:rtl w:val="0"/>
              </w:rPr>
              <w:t>związek chemiczny</w:t>
            </w:r>
          </w:p>
          <w:p>
            <w:pPr>
              <w:shd w:val="clear" w:fill="FFFFFF"/>
              <w:ind w:left="142" w:hanging="123"/>
              <w:rPr>
                <w:sz w:val="18"/>
                <w:szCs w:val="18"/>
              </w:rPr>
            </w:pPr>
            <w:r>
              <w:rPr>
                <w:sz w:val="18"/>
                <w:szCs w:val="18"/>
                <w:rtl w:val="0"/>
              </w:rPr>
              <w:t>– dzieli substancje chemiczne na proste i złożone oraz na pierwiastki i związki chemiczne</w:t>
            </w:r>
          </w:p>
          <w:p>
            <w:pPr>
              <w:shd w:val="clear" w:fill="FFFFFF"/>
              <w:ind w:left="113"/>
              <w:rPr>
                <w:sz w:val="18"/>
                <w:szCs w:val="18"/>
              </w:rPr>
            </w:pPr>
            <w:r>
              <w:rPr>
                <w:sz w:val="18"/>
                <w:szCs w:val="18"/>
                <w:rtl w:val="0"/>
              </w:rPr>
              <w:t>– podaje przykłady związków chemicznych</w:t>
            </w:r>
          </w:p>
          <w:p>
            <w:pPr>
              <w:shd w:val="clear" w:fill="FFFFFF"/>
              <w:ind w:left="113"/>
              <w:rPr>
                <w:sz w:val="18"/>
                <w:szCs w:val="18"/>
              </w:rPr>
            </w:pPr>
            <w:r>
              <w:rPr>
                <w:sz w:val="18"/>
                <w:szCs w:val="18"/>
                <w:rtl w:val="0"/>
              </w:rPr>
              <w:t xml:space="preserve">– </w:t>
            </w:r>
            <w:r>
              <w:rPr>
                <w:b/>
                <w:sz w:val="18"/>
                <w:szCs w:val="18"/>
                <w:rtl w:val="0"/>
              </w:rPr>
              <w:t>dzieli pierwiastki chemiczne na</w:t>
            </w:r>
          </w:p>
          <w:p>
            <w:pPr>
              <w:shd w:val="clear" w:fill="FFFFFF"/>
              <w:ind w:left="113" w:firstLine="31"/>
              <w:rPr>
                <w:sz w:val="18"/>
                <w:szCs w:val="18"/>
              </w:rPr>
            </w:pPr>
            <w:r>
              <w:rPr>
                <w:b/>
                <w:sz w:val="18"/>
                <w:szCs w:val="18"/>
                <w:rtl w:val="0"/>
              </w:rPr>
              <w:t>metale i niemetale</w:t>
            </w:r>
          </w:p>
          <w:p>
            <w:pPr>
              <w:shd w:val="clear" w:fill="FFFFFF"/>
              <w:ind w:left="113"/>
              <w:rPr>
                <w:sz w:val="18"/>
                <w:szCs w:val="18"/>
              </w:rPr>
            </w:pPr>
            <w:r>
              <w:rPr>
                <w:sz w:val="18"/>
                <w:szCs w:val="18"/>
                <w:rtl w:val="0"/>
              </w:rPr>
              <w:t>– podaje przykłady pierwiastków chemicznych (metali i niemetali)</w:t>
            </w:r>
          </w:p>
          <w:p>
            <w:pPr>
              <w:shd w:val="clear" w:fill="FFFFFF"/>
              <w:ind w:left="145" w:hanging="142"/>
              <w:rPr>
                <w:sz w:val="18"/>
                <w:szCs w:val="18"/>
              </w:rPr>
            </w:pPr>
            <w:r>
              <w:rPr>
                <w:sz w:val="18"/>
                <w:szCs w:val="18"/>
                <w:rtl w:val="0"/>
              </w:rPr>
              <w:t xml:space="preserve">– </w:t>
            </w:r>
            <w:r>
              <w:rPr>
                <w:b/>
                <w:sz w:val="18"/>
                <w:szCs w:val="18"/>
                <w:rtl w:val="0"/>
              </w:rPr>
              <w:t>odróżnia metale i niemetale na podstawie ich właściwości</w:t>
            </w:r>
          </w:p>
          <w:p>
            <w:pPr>
              <w:shd w:val="clear" w:fill="FFFFFF"/>
              <w:ind w:left="142"/>
              <w:rPr>
                <w:sz w:val="18"/>
                <w:szCs w:val="18"/>
              </w:rPr>
            </w:pPr>
            <w:r>
              <w:rPr>
                <w:sz w:val="18"/>
                <w:szCs w:val="18"/>
                <w:rtl w:val="0"/>
              </w:rPr>
              <w:t xml:space="preserve">– </w:t>
            </w:r>
            <w:r>
              <w:rPr>
                <w:b/>
                <w:sz w:val="18"/>
                <w:szCs w:val="18"/>
                <w:rtl w:val="0"/>
              </w:rPr>
              <w:t>opisuje, na czym polegają rdzewienie i korozja</w:t>
            </w:r>
          </w:p>
          <w:p>
            <w:pPr>
              <w:shd w:val="clear" w:fill="FFFFFF"/>
              <w:ind w:left="145"/>
              <w:rPr>
                <w:sz w:val="18"/>
                <w:szCs w:val="18"/>
              </w:rPr>
            </w:pPr>
            <w:r>
              <w:rPr>
                <w:b/>
                <w:sz w:val="18"/>
                <w:szCs w:val="18"/>
                <w:rtl w:val="0"/>
              </w:rPr>
              <w:t>– wymienia niektóre czynniki powodujące korozję</w:t>
            </w:r>
          </w:p>
          <w:p>
            <w:pPr>
              <w:shd w:val="clear" w:fill="FFFFFF"/>
              <w:ind w:left="113"/>
              <w:rPr>
                <w:sz w:val="18"/>
                <w:szCs w:val="18"/>
              </w:rPr>
            </w:pPr>
            <w:r>
              <w:rPr>
                <w:sz w:val="18"/>
                <w:szCs w:val="18"/>
                <w:rtl w:val="0"/>
              </w:rPr>
              <w:t xml:space="preserve">– </w:t>
            </w:r>
            <w:r>
              <w:rPr>
                <w:b/>
                <w:sz w:val="18"/>
                <w:szCs w:val="18"/>
                <w:rtl w:val="0"/>
              </w:rPr>
              <w:t>posługuje się symbolami chemicznymi pierwiastków (H, O, N, Cl, S, C, P, Si, Na, K, Ca, Mg, Fe, Zn, Cu, Al, Pb, Sn, Ag, Hg)</w:t>
            </w:r>
          </w:p>
        </w:tc>
        <w:tc>
          <w:tcPr>
            <w:vMerge w:val="restart"/>
            <w:shd w:val="clear" w:color="auto" w:fill="FFFFFF"/>
            <w:vAlign w:val="top"/>
          </w:tcPr>
          <w:p>
            <w:pPr>
              <w:shd w:val="clear" w:fill="FFFFFF"/>
              <w:tabs>
                <w:tab w:val="left" w:pos="144"/>
              </w:tabs>
              <w:ind w:left="113"/>
              <w:rPr>
                <w:sz w:val="18"/>
                <w:szCs w:val="18"/>
              </w:rPr>
            </w:pPr>
            <w:r>
              <w:rPr>
                <w:sz w:val="18"/>
                <w:szCs w:val="18"/>
                <w:rtl w:val="0"/>
              </w:rPr>
              <w:t>Uczeń:</w:t>
            </w:r>
          </w:p>
          <w:p>
            <w:pPr>
              <w:shd w:val="clear" w:fill="FFFFFF"/>
              <w:tabs>
                <w:tab w:val="left" w:pos="144"/>
              </w:tabs>
              <w:ind w:left="113"/>
              <w:rPr>
                <w:sz w:val="18"/>
                <w:szCs w:val="18"/>
              </w:rPr>
            </w:pPr>
            <w:r>
              <w:rPr>
                <w:sz w:val="18"/>
                <w:szCs w:val="18"/>
                <w:rtl w:val="0"/>
              </w:rPr>
              <w:t>– omawia, czym zajmuje się chemia</w:t>
            </w:r>
          </w:p>
          <w:p>
            <w:pPr>
              <w:shd w:val="clear" w:fill="FFFFFF"/>
              <w:tabs>
                <w:tab w:val="left" w:pos="144"/>
              </w:tabs>
              <w:ind w:left="113"/>
              <w:rPr>
                <w:sz w:val="18"/>
                <w:szCs w:val="18"/>
              </w:rPr>
            </w:pPr>
            <w:r>
              <w:rPr>
                <w:sz w:val="18"/>
                <w:szCs w:val="18"/>
                <w:rtl w:val="0"/>
              </w:rPr>
              <w:t>– wyjaśnia, dlaczego chemia jest nauką przydatną ludziom</w:t>
            </w:r>
          </w:p>
          <w:p>
            <w:pPr>
              <w:shd w:val="clear" w:fill="FFFFFF"/>
              <w:tabs>
                <w:tab w:val="left" w:pos="188"/>
              </w:tabs>
              <w:ind w:left="113"/>
              <w:rPr>
                <w:sz w:val="18"/>
                <w:szCs w:val="18"/>
              </w:rPr>
            </w:pPr>
            <w:r>
              <w:rPr>
                <w:sz w:val="18"/>
                <w:szCs w:val="18"/>
                <w:rtl w:val="0"/>
              </w:rPr>
              <w:t>– wyjaśnia, czym są obserwacje, a czym wnioski z doświadczenia</w:t>
            </w:r>
          </w:p>
          <w:p>
            <w:pPr>
              <w:shd w:val="clear" w:fill="FFFFFF"/>
              <w:tabs>
                <w:tab w:val="left" w:pos="188"/>
              </w:tabs>
              <w:ind w:left="113"/>
              <w:rPr>
                <w:sz w:val="18"/>
                <w:szCs w:val="18"/>
              </w:rPr>
            </w:pPr>
            <w:r>
              <w:rPr>
                <w:sz w:val="18"/>
                <w:szCs w:val="18"/>
                <w:rtl w:val="0"/>
              </w:rPr>
              <w:t>– przelicza jednostki (masy, objętości, gęstości)</w:t>
            </w:r>
          </w:p>
          <w:p>
            <w:pPr>
              <w:shd w:val="clear" w:fill="FFFFFF"/>
              <w:tabs>
                <w:tab w:val="left" w:pos="144"/>
              </w:tabs>
              <w:ind w:left="113"/>
              <w:rPr>
                <w:sz w:val="18"/>
                <w:szCs w:val="18"/>
              </w:rPr>
            </w:pPr>
            <w:r>
              <w:rPr>
                <w:sz w:val="18"/>
                <w:szCs w:val="18"/>
                <w:rtl w:val="0"/>
              </w:rPr>
              <w:t>– wyjaśnia, czym ciało fizyczne różni się od substancji</w:t>
            </w:r>
          </w:p>
          <w:p>
            <w:pPr>
              <w:shd w:val="clear" w:fill="FFFFFF"/>
              <w:tabs>
                <w:tab w:val="left" w:pos="144"/>
              </w:tabs>
              <w:rPr>
                <w:sz w:val="18"/>
                <w:szCs w:val="18"/>
              </w:rPr>
            </w:pPr>
            <w:r>
              <w:rPr>
                <w:b/>
                <w:sz w:val="18"/>
                <w:szCs w:val="18"/>
                <w:rtl w:val="0"/>
              </w:rPr>
              <w:t>– opisuje właściwości substancji</w:t>
            </w:r>
          </w:p>
          <w:p>
            <w:pPr>
              <w:shd w:val="clear" w:fill="FFFFFF"/>
              <w:tabs>
                <w:tab w:val="left" w:pos="144"/>
              </w:tabs>
              <w:ind w:left="113"/>
              <w:rPr>
                <w:sz w:val="18"/>
                <w:szCs w:val="18"/>
              </w:rPr>
            </w:pPr>
            <w:r>
              <w:rPr>
                <w:sz w:val="18"/>
                <w:szCs w:val="18"/>
                <w:rtl w:val="0"/>
              </w:rPr>
              <w:t>– wymienia i wyjaśnia podstawowe sposoby rozdzielania mieszanin na składniki</w:t>
            </w:r>
          </w:p>
          <w:p>
            <w:pPr>
              <w:shd w:val="clear" w:fill="FFFFFF"/>
              <w:tabs>
                <w:tab w:val="left" w:pos="144"/>
              </w:tabs>
              <w:ind w:left="113"/>
              <w:rPr>
                <w:sz w:val="18"/>
                <w:szCs w:val="18"/>
              </w:rPr>
            </w:pPr>
            <w:r>
              <w:rPr>
                <w:sz w:val="18"/>
                <w:szCs w:val="18"/>
                <w:rtl w:val="0"/>
              </w:rPr>
              <w:t xml:space="preserve">– </w:t>
            </w:r>
            <w:r>
              <w:rPr>
                <w:b/>
                <w:sz w:val="18"/>
                <w:szCs w:val="18"/>
                <w:rtl w:val="0"/>
              </w:rPr>
              <w:t>sporządza mieszaninę</w:t>
            </w:r>
          </w:p>
          <w:p>
            <w:pPr>
              <w:shd w:val="clear" w:fill="FFFFFF"/>
              <w:tabs>
                <w:tab w:val="left" w:pos="144"/>
              </w:tabs>
              <w:ind w:left="113"/>
              <w:rPr>
                <w:sz w:val="18"/>
                <w:szCs w:val="18"/>
              </w:rPr>
            </w:pPr>
            <w:r>
              <w:rPr>
                <w:sz w:val="18"/>
                <w:szCs w:val="18"/>
                <w:rtl w:val="0"/>
              </w:rPr>
              <w:t xml:space="preserve">– </w:t>
            </w:r>
            <w:r>
              <w:rPr>
                <w:b/>
                <w:sz w:val="18"/>
                <w:szCs w:val="18"/>
                <w:rtl w:val="0"/>
              </w:rPr>
              <w:t>dobiera metodę rozdzielania mieszaniny na składniki</w:t>
            </w:r>
          </w:p>
          <w:p>
            <w:pPr>
              <w:shd w:val="clear" w:fill="FFFFFF"/>
              <w:tabs>
                <w:tab w:val="left" w:pos="166"/>
              </w:tabs>
              <w:ind w:left="113"/>
              <w:rPr>
                <w:sz w:val="18"/>
                <w:szCs w:val="18"/>
              </w:rPr>
            </w:pPr>
            <w:r>
              <w:rPr>
                <w:sz w:val="18"/>
                <w:szCs w:val="18"/>
                <w:rtl w:val="0"/>
              </w:rPr>
              <w:t xml:space="preserve">– </w:t>
            </w:r>
            <w:r>
              <w:rPr>
                <w:b/>
                <w:sz w:val="18"/>
                <w:szCs w:val="18"/>
                <w:rtl w:val="0"/>
              </w:rPr>
              <w:t>opisuje i porównuje zjawisko fizyczne i reakcję chemiczną</w:t>
            </w:r>
          </w:p>
          <w:p>
            <w:pPr>
              <w:shd w:val="clear" w:fill="FFFFFF"/>
              <w:ind w:left="89"/>
              <w:rPr>
                <w:sz w:val="18"/>
                <w:szCs w:val="18"/>
              </w:rPr>
            </w:pPr>
            <w:r>
              <w:rPr>
                <w:sz w:val="18"/>
                <w:szCs w:val="18"/>
                <w:rtl w:val="0"/>
              </w:rPr>
              <w:t xml:space="preserve">– </w:t>
            </w:r>
            <w:r>
              <w:rPr>
                <w:b/>
                <w:sz w:val="18"/>
                <w:szCs w:val="18"/>
                <w:rtl w:val="0"/>
              </w:rPr>
              <w:t>projektuje doświadczenia ilustrujące zjawisko fizyczne i reakcję chemiczną</w:t>
            </w:r>
          </w:p>
          <w:p>
            <w:pPr>
              <w:shd w:val="clear" w:fill="FFFFFF"/>
              <w:tabs>
                <w:tab w:val="left" w:pos="144"/>
              </w:tabs>
              <w:rPr>
                <w:sz w:val="18"/>
                <w:szCs w:val="18"/>
              </w:rPr>
            </w:pPr>
            <w:r>
              <w:rPr>
                <w:sz w:val="18"/>
                <w:szCs w:val="18"/>
                <w:rtl w:val="0"/>
              </w:rPr>
              <w:t xml:space="preserve">– definiuje pojęcie </w:t>
            </w:r>
            <w:r>
              <w:rPr>
                <w:i/>
                <w:sz w:val="18"/>
                <w:szCs w:val="18"/>
                <w:rtl w:val="0"/>
              </w:rPr>
              <w:t>stopy metali</w:t>
            </w:r>
          </w:p>
          <w:p>
            <w:pPr>
              <w:shd w:val="clear" w:fill="FFFFFF"/>
              <w:tabs>
                <w:tab w:val="left" w:pos="144"/>
              </w:tabs>
              <w:ind w:left="113"/>
              <w:rPr>
                <w:sz w:val="18"/>
                <w:szCs w:val="18"/>
              </w:rPr>
            </w:pPr>
            <w:r>
              <w:rPr>
                <w:b/>
                <w:sz w:val="18"/>
                <w:szCs w:val="18"/>
                <w:rtl w:val="0"/>
              </w:rPr>
              <w:t>– podaje przykłady zjawisk fizycznych i reakcji chemicznych zachodzących w otoczeniu człowieka</w:t>
            </w:r>
          </w:p>
          <w:p>
            <w:pPr>
              <w:shd w:val="clear" w:fill="FFFFFF"/>
              <w:tabs>
                <w:tab w:val="left" w:pos="144"/>
              </w:tabs>
              <w:ind w:left="113"/>
              <w:rPr>
                <w:sz w:val="18"/>
                <w:szCs w:val="18"/>
              </w:rPr>
            </w:pPr>
            <w:r>
              <w:rPr>
                <w:sz w:val="18"/>
                <w:szCs w:val="18"/>
                <w:rtl w:val="0"/>
              </w:rPr>
              <w:t>– wyjaśnia potrzebę wprowadzenia symboli chemicznych</w:t>
            </w:r>
          </w:p>
          <w:p>
            <w:pPr>
              <w:shd w:val="clear" w:fill="FFFFFF"/>
              <w:tabs>
                <w:tab w:val="left" w:pos="144"/>
              </w:tabs>
              <w:ind w:left="113"/>
              <w:rPr>
                <w:sz w:val="18"/>
                <w:szCs w:val="18"/>
              </w:rPr>
            </w:pPr>
            <w:r>
              <w:rPr>
                <w:sz w:val="18"/>
                <w:szCs w:val="18"/>
                <w:rtl w:val="0"/>
              </w:rPr>
              <w:t>– rozpoznaje pierwiastki i związki chemiczne</w:t>
            </w:r>
          </w:p>
          <w:p>
            <w:pPr>
              <w:shd w:val="clear" w:fill="FFFFFF"/>
              <w:tabs>
                <w:tab w:val="left" w:pos="144"/>
              </w:tabs>
              <w:ind w:left="166"/>
              <w:rPr>
                <w:sz w:val="18"/>
                <w:szCs w:val="18"/>
              </w:rPr>
            </w:pPr>
            <w:r>
              <w:rPr>
                <w:sz w:val="18"/>
                <w:szCs w:val="18"/>
                <w:rtl w:val="0"/>
              </w:rPr>
              <w:t xml:space="preserve">– </w:t>
            </w:r>
            <w:r>
              <w:rPr>
                <w:b/>
                <w:sz w:val="18"/>
                <w:szCs w:val="18"/>
                <w:rtl w:val="0"/>
              </w:rPr>
              <w:t>wyjaśnia różnicę między pierwiastkiem, związkiem chemicznym i mieszaniną</w:t>
            </w:r>
          </w:p>
          <w:p>
            <w:pPr>
              <w:shd w:val="clear" w:fill="FFFFFF"/>
              <w:ind w:left="166"/>
              <w:rPr>
                <w:sz w:val="18"/>
                <w:szCs w:val="18"/>
              </w:rPr>
            </w:pPr>
            <w:r>
              <w:rPr>
                <w:sz w:val="18"/>
                <w:szCs w:val="18"/>
                <w:rtl w:val="0"/>
              </w:rPr>
              <w:t xml:space="preserve">– </w:t>
            </w:r>
            <w:r>
              <w:rPr>
                <w:b/>
                <w:sz w:val="18"/>
                <w:szCs w:val="18"/>
                <w:rtl w:val="0"/>
              </w:rPr>
              <w:t>proponuje sposoby zabezpieczenia przed rdzewieniem przedmiotów wykonanych z żelaza</w:t>
            </w:r>
          </w:p>
        </w:tc>
        <w:tc>
          <w:tcPr>
            <w:vMerge w:val="restart"/>
            <w:shd w:val="clear" w:color="auto" w:fill="FFFFFF"/>
            <w:vAlign w:val="top"/>
          </w:tcPr>
          <w:p>
            <w:pPr>
              <w:shd w:val="clear" w:fill="FFFFFF"/>
              <w:ind w:left="113"/>
              <w:rPr>
                <w:sz w:val="18"/>
                <w:szCs w:val="18"/>
              </w:rPr>
            </w:pPr>
            <w:r>
              <w:rPr>
                <w:sz w:val="18"/>
                <w:szCs w:val="18"/>
                <w:rtl w:val="0"/>
              </w:rPr>
              <w:t>Uczeń:</w:t>
            </w:r>
          </w:p>
          <w:p>
            <w:pPr>
              <w:shd w:val="clear" w:fill="FFFFFF"/>
              <w:ind w:left="113"/>
              <w:rPr>
                <w:sz w:val="18"/>
                <w:szCs w:val="18"/>
              </w:rPr>
            </w:pPr>
            <w:r>
              <w:rPr>
                <w:sz w:val="18"/>
                <w:szCs w:val="18"/>
                <w:rtl w:val="0"/>
              </w:rPr>
              <w:t>– podaje zastosowania wybranego szkła i sprzętu laboratoryjnego</w:t>
            </w:r>
          </w:p>
          <w:p>
            <w:pPr>
              <w:shd w:val="clear" w:fill="FFFFFF"/>
              <w:ind w:left="113"/>
              <w:rPr>
                <w:sz w:val="18"/>
                <w:szCs w:val="18"/>
              </w:rPr>
            </w:pPr>
            <w:r>
              <w:rPr>
                <w:sz w:val="18"/>
                <w:szCs w:val="18"/>
                <w:rtl w:val="0"/>
              </w:rPr>
              <w:t>– identyfikuje substancje na podstawie podanych właściwość</w:t>
            </w:r>
          </w:p>
          <w:p>
            <w:pPr>
              <w:shd w:val="clear" w:fill="FFFFFF"/>
              <w:ind w:left="190" w:hanging="171"/>
              <w:rPr>
                <w:sz w:val="18"/>
                <w:szCs w:val="18"/>
              </w:rPr>
            </w:pPr>
            <w:r>
              <w:rPr>
                <w:sz w:val="18"/>
                <w:szCs w:val="18"/>
                <w:rtl w:val="0"/>
              </w:rPr>
              <w:t xml:space="preserve">– </w:t>
            </w:r>
            <w:r>
              <w:rPr>
                <w:b/>
                <w:sz w:val="18"/>
                <w:szCs w:val="18"/>
                <w:rtl w:val="0"/>
              </w:rPr>
              <w:t xml:space="preserve">przeprowadza obliczenia z wykorzystaniem pojęć: </w:t>
            </w:r>
            <w:r>
              <w:rPr>
                <w:b/>
                <w:i/>
                <w:sz w:val="18"/>
                <w:szCs w:val="18"/>
                <w:rtl w:val="0"/>
              </w:rPr>
              <w:t>masa</w:t>
            </w:r>
            <w:r>
              <w:rPr>
                <w:b/>
                <w:sz w:val="18"/>
                <w:szCs w:val="18"/>
                <w:rtl w:val="0"/>
              </w:rPr>
              <w:t xml:space="preserve">, </w:t>
            </w:r>
            <w:r>
              <w:rPr>
                <w:b/>
                <w:i/>
                <w:sz w:val="18"/>
                <w:szCs w:val="18"/>
                <w:rtl w:val="0"/>
              </w:rPr>
              <w:t>gęstość</w:t>
            </w:r>
            <w:r>
              <w:rPr>
                <w:b/>
                <w:sz w:val="18"/>
                <w:szCs w:val="18"/>
                <w:rtl w:val="0"/>
              </w:rPr>
              <w:t xml:space="preserve">, </w:t>
            </w:r>
            <w:r>
              <w:rPr>
                <w:b/>
                <w:i/>
                <w:sz w:val="18"/>
                <w:szCs w:val="18"/>
                <w:rtl w:val="0"/>
              </w:rPr>
              <w:t>objętość</w:t>
            </w:r>
          </w:p>
          <w:p>
            <w:pPr>
              <w:shd w:val="clear" w:fill="FFFFFF"/>
              <w:ind w:left="113"/>
              <w:rPr>
                <w:sz w:val="18"/>
                <w:szCs w:val="18"/>
              </w:rPr>
            </w:pPr>
            <w:r>
              <w:rPr>
                <w:sz w:val="18"/>
                <w:szCs w:val="18"/>
                <w:rtl w:val="0"/>
              </w:rPr>
              <w:t>– przelicza jednostki</w:t>
            </w:r>
          </w:p>
          <w:p>
            <w:pPr>
              <w:shd w:val="clear" w:fill="FFFFFF"/>
              <w:ind w:left="113"/>
              <w:rPr>
                <w:sz w:val="18"/>
                <w:szCs w:val="18"/>
              </w:rPr>
            </w:pPr>
            <w:r>
              <w:rPr>
                <w:sz w:val="18"/>
                <w:szCs w:val="18"/>
                <w:rtl w:val="0"/>
              </w:rPr>
              <w:t>– podaje sposób rozdzielenia wskazanej mieszaniny na składniki</w:t>
            </w:r>
          </w:p>
          <w:p>
            <w:pPr>
              <w:shd w:val="clear" w:fill="FFFFFF"/>
              <w:ind w:left="166"/>
              <w:rPr>
                <w:sz w:val="18"/>
                <w:szCs w:val="18"/>
              </w:rPr>
            </w:pPr>
            <w:r>
              <w:rPr>
                <w:sz w:val="18"/>
                <w:szCs w:val="18"/>
                <w:rtl w:val="0"/>
              </w:rPr>
              <w:t xml:space="preserve">– </w:t>
            </w:r>
            <w:r>
              <w:rPr>
                <w:b/>
                <w:sz w:val="18"/>
                <w:szCs w:val="18"/>
                <w:rtl w:val="0"/>
              </w:rPr>
              <w:t>wskazuje różnice między właściwościami fizycznymi składników mieszaniny, które umożliwiają jej rozdzielenie</w:t>
            </w:r>
          </w:p>
          <w:p>
            <w:pPr>
              <w:shd w:val="clear" w:fill="FFFFFF"/>
              <w:ind w:left="113"/>
              <w:rPr>
                <w:sz w:val="18"/>
                <w:szCs w:val="18"/>
              </w:rPr>
            </w:pPr>
            <w:r>
              <w:rPr>
                <w:b/>
                <w:sz w:val="18"/>
                <w:szCs w:val="18"/>
                <w:rtl w:val="0"/>
              </w:rPr>
              <w:t>– projektuje doświadczenia ilustrujące reakcję chemiczną i formułuje wnioski</w:t>
            </w:r>
          </w:p>
          <w:p>
            <w:pPr>
              <w:shd w:val="clear" w:fill="FFFFFF"/>
              <w:ind w:left="113"/>
              <w:rPr>
                <w:sz w:val="18"/>
                <w:szCs w:val="18"/>
              </w:rPr>
            </w:pPr>
            <w:r>
              <w:rPr>
                <w:sz w:val="18"/>
                <w:szCs w:val="18"/>
                <w:rtl w:val="0"/>
              </w:rPr>
              <w:t>– wskazuje w podanych przykładach reakcję chemiczną i zjawisko fizyczne</w:t>
            </w:r>
          </w:p>
          <w:p>
            <w:pPr>
              <w:shd w:val="clear" w:fill="FFFFFF"/>
              <w:ind w:left="113"/>
              <w:rPr>
                <w:sz w:val="18"/>
                <w:szCs w:val="18"/>
              </w:rPr>
            </w:pPr>
            <w:r>
              <w:rPr>
                <w:sz w:val="18"/>
                <w:szCs w:val="18"/>
                <w:rtl w:val="0"/>
              </w:rPr>
              <w:t>– wskazuje wśród różnych substancji mieszaninę i związek chemiczny</w:t>
            </w:r>
          </w:p>
          <w:p>
            <w:pPr>
              <w:shd w:val="clear" w:fill="FFFFFF"/>
              <w:ind w:left="113"/>
              <w:rPr>
                <w:sz w:val="18"/>
                <w:szCs w:val="18"/>
              </w:rPr>
            </w:pPr>
            <w:r>
              <w:rPr>
                <w:sz w:val="18"/>
                <w:szCs w:val="18"/>
                <w:rtl w:val="0"/>
              </w:rPr>
              <w:t>– wyjaśnia różnicę między mieszaniną a związkiem chemicznym</w:t>
            </w:r>
          </w:p>
          <w:p>
            <w:pPr>
              <w:shd w:val="clear" w:fill="FFFFFF"/>
              <w:ind w:left="113"/>
              <w:rPr>
                <w:sz w:val="18"/>
                <w:szCs w:val="18"/>
              </w:rPr>
            </w:pPr>
            <w:r>
              <w:rPr>
                <w:sz w:val="18"/>
                <w:szCs w:val="18"/>
                <w:rtl w:val="0"/>
              </w:rPr>
              <w:t>– odszukuje w układzie okresowym pierwiastków podane pierwiastki chemiczne</w:t>
            </w:r>
          </w:p>
          <w:p>
            <w:pPr>
              <w:shd w:val="clear" w:fill="FFFFFF"/>
              <w:ind w:left="113"/>
              <w:rPr>
                <w:sz w:val="18"/>
                <w:szCs w:val="18"/>
              </w:rPr>
            </w:pPr>
            <w:r>
              <w:rPr>
                <w:sz w:val="18"/>
                <w:szCs w:val="18"/>
                <w:rtl w:val="0"/>
              </w:rPr>
              <w:t>– opisuje doświadczenia wykonywane na lekcji</w:t>
            </w:r>
          </w:p>
          <w:p>
            <w:pPr>
              <w:shd w:val="clear" w:fill="FFFFFF"/>
              <w:ind w:left="113"/>
              <w:rPr>
                <w:sz w:val="18"/>
                <w:szCs w:val="18"/>
              </w:rPr>
            </w:pPr>
            <w:r>
              <w:rPr>
                <w:sz w:val="18"/>
                <w:szCs w:val="18"/>
                <w:rtl w:val="0"/>
              </w:rPr>
              <w:t>– przeprowadza wybrane doświadczenia</w:t>
            </w:r>
          </w:p>
          <w:p>
            <w:pPr>
              <w:shd w:val="clear" w:fill="FFFFFF"/>
              <w:tabs>
                <w:tab w:val="left" w:pos="144"/>
              </w:tabs>
              <w:rPr>
                <w:sz w:val="18"/>
                <w:szCs w:val="18"/>
              </w:rPr>
            </w:pPr>
          </w:p>
        </w:tc>
        <w:tc>
          <w:tcPr>
            <w:shd w:val="clear" w:color="auto" w:fill="FFFFFF"/>
            <w:vAlign w:val="top"/>
          </w:tcPr>
          <w:p>
            <w:pPr>
              <w:shd w:val="clear" w:fill="FFFFFF"/>
              <w:ind w:left="113"/>
              <w:rPr>
                <w:sz w:val="18"/>
                <w:szCs w:val="18"/>
              </w:rPr>
            </w:pPr>
            <w:r>
              <w:rPr>
                <w:sz w:val="18"/>
                <w:szCs w:val="18"/>
                <w:rtl w:val="0"/>
              </w:rPr>
              <w:t>Uczeń:</w:t>
            </w:r>
          </w:p>
          <w:p>
            <w:pPr>
              <w:shd w:val="clear" w:fill="FFFFFF"/>
              <w:tabs>
                <w:tab w:val="left" w:pos="188"/>
              </w:tabs>
              <w:ind w:left="113"/>
              <w:rPr>
                <w:sz w:val="18"/>
                <w:szCs w:val="18"/>
              </w:rPr>
            </w:pPr>
            <w:r>
              <w:rPr>
                <w:sz w:val="18"/>
                <w:szCs w:val="18"/>
                <w:rtl w:val="0"/>
              </w:rPr>
              <w:t>– omawia podział chemii na organiczną i nieorganiczną</w:t>
            </w:r>
          </w:p>
          <w:p>
            <w:pPr>
              <w:shd w:val="clear" w:fill="FFFFFF"/>
              <w:rPr>
                <w:sz w:val="18"/>
                <w:szCs w:val="18"/>
              </w:rPr>
            </w:pPr>
            <w:r>
              <w:rPr>
                <w:sz w:val="18"/>
                <w:szCs w:val="18"/>
                <w:rtl w:val="0"/>
              </w:rPr>
              <w:t xml:space="preserve">– definiuje pojęcie </w:t>
            </w:r>
            <w:r>
              <w:rPr>
                <w:i/>
                <w:sz w:val="18"/>
                <w:szCs w:val="18"/>
                <w:rtl w:val="0"/>
              </w:rPr>
              <w:t>patyna</w:t>
            </w:r>
          </w:p>
          <w:p>
            <w:pPr>
              <w:shd w:val="clear" w:fill="FFFFFF"/>
              <w:ind w:left="113"/>
              <w:rPr>
                <w:sz w:val="18"/>
                <w:szCs w:val="18"/>
              </w:rPr>
            </w:pPr>
            <w:r>
              <w:rPr>
                <w:sz w:val="18"/>
                <w:szCs w:val="18"/>
                <w:rtl w:val="0"/>
              </w:rPr>
              <w:t>– projektuje doświadczenie o podanym tytule (rysuje schemat, zapisuje obserwacje i formułuje wnioski)</w:t>
            </w:r>
          </w:p>
          <w:p>
            <w:pPr>
              <w:shd w:val="clear" w:fill="FFFFFF"/>
              <w:ind w:left="113"/>
              <w:rPr>
                <w:sz w:val="18"/>
                <w:szCs w:val="18"/>
              </w:rPr>
            </w:pPr>
            <w:r>
              <w:rPr>
                <w:sz w:val="18"/>
                <w:szCs w:val="18"/>
                <w:rtl w:val="0"/>
              </w:rPr>
              <w:t xml:space="preserve">– przeprowadza doświadczenia z działu </w:t>
            </w:r>
            <w:r>
              <w:rPr>
                <w:i/>
                <w:sz w:val="18"/>
                <w:szCs w:val="18"/>
                <w:rtl w:val="0"/>
              </w:rPr>
              <w:t>Substancje i ich przemiany</w:t>
            </w:r>
          </w:p>
          <w:p>
            <w:pPr>
              <w:shd w:val="clear" w:fill="FFFFFF"/>
              <w:ind w:left="210"/>
              <w:rPr>
                <w:sz w:val="18"/>
                <w:szCs w:val="18"/>
              </w:rPr>
            </w:pPr>
            <w:r>
              <w:rPr>
                <w:sz w:val="18"/>
                <w:szCs w:val="18"/>
                <w:rtl w:val="0"/>
              </w:rPr>
              <w:t>– projektuje i przewiduje wyniki doświadczeń na podstawie posiadanej wiedzy</w:t>
            </w:r>
          </w:p>
          <w:p>
            <w:pPr>
              <w:shd w:val="clear" w:fill="FFFFFF"/>
              <w:ind w:left="113"/>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40" w:type="dxa"/>
            <w:bottom w:w="113" w:type="dxa"/>
            <w:right w:w="40" w:type="dxa"/>
          </w:tblCellMar>
        </w:tblPrEx>
        <w:trPr>
          <w:cantSplit/>
          <w:trHeight w:val="1275" w:hRule="atLeast"/>
          <w:jc w:val="center"/>
        </w:trPr>
        <w:tc>
          <w:tcPr>
            <w:vMerge w:val="continue"/>
            <w:shd w:val="clear" w:color="auto" w:fill="FFFFFF"/>
            <w:vAlign w:val="top"/>
          </w:tcPr>
          <w:p>
            <w:pPr>
              <w:widowControl w:val="0"/>
              <w:spacing w:line="276" w:lineRule="auto"/>
              <w:rPr>
                <w:sz w:val="18"/>
                <w:szCs w:val="18"/>
              </w:rPr>
            </w:pPr>
          </w:p>
        </w:tc>
        <w:tc>
          <w:tcPr>
            <w:vMerge w:val="continue"/>
            <w:shd w:val="clear" w:color="auto" w:fill="FFFFFF"/>
            <w:vAlign w:val="top"/>
          </w:tcPr>
          <w:p>
            <w:pPr>
              <w:widowControl w:val="0"/>
              <w:spacing w:line="276" w:lineRule="auto"/>
              <w:rPr>
                <w:sz w:val="18"/>
                <w:szCs w:val="18"/>
              </w:rPr>
            </w:pPr>
          </w:p>
        </w:tc>
        <w:tc>
          <w:tcPr>
            <w:vMerge w:val="continue"/>
            <w:shd w:val="clear" w:color="auto" w:fill="FFFFFF"/>
            <w:vAlign w:val="top"/>
          </w:tcPr>
          <w:p>
            <w:pPr>
              <w:widowControl w:val="0"/>
              <w:spacing w:line="276" w:lineRule="auto"/>
              <w:rPr>
                <w:sz w:val="18"/>
                <w:szCs w:val="18"/>
              </w:rPr>
            </w:pPr>
          </w:p>
        </w:tc>
        <w:tc>
          <w:tcPr>
            <w:shd w:val="clear" w:color="auto" w:fill="FFFFFF"/>
            <w:vAlign w:val="top"/>
          </w:tcPr>
          <w:p>
            <w:pPr>
              <w:rPr>
                <w:sz w:val="24"/>
                <w:szCs w:val="24"/>
              </w:rPr>
            </w:pPr>
          </w:p>
        </w:tc>
      </w:tr>
    </w:tbl>
    <w:p>
      <w:pPr>
        <w:rPr>
          <w:sz w:val="24"/>
          <w:szCs w:val="24"/>
        </w:rPr>
      </w:pPr>
    </w:p>
    <w:p>
      <w:pPr>
        <w:rPr>
          <w:sz w:val="22"/>
          <w:szCs w:val="22"/>
        </w:rPr>
      </w:pPr>
      <w:r>
        <w:rPr>
          <w:sz w:val="24"/>
          <w:szCs w:val="24"/>
          <w:rtl w:val="0"/>
        </w:rPr>
        <w:t>Ocenę celującą otrzymuje uczeń, który opanował wszystkie treści z podstawy programowej oraz rozwiązuje zadania o wysokim stopniu trudności.</w:t>
      </w:r>
    </w:p>
    <w:p>
      <w:pPr>
        <w:rPr>
          <w:sz w:val="24"/>
          <w:szCs w:val="24"/>
        </w:rPr>
      </w:pPr>
    </w:p>
    <w:p>
      <w:pPr>
        <w:rPr>
          <w:sz w:val="24"/>
          <w:szCs w:val="24"/>
        </w:rPr>
      </w:pPr>
      <w:r>
        <w:br w:type="page"/>
      </w:r>
      <w:r>
        <w:rPr>
          <w:b/>
          <w:sz w:val="24"/>
          <w:szCs w:val="24"/>
          <w:rtl w:val="0"/>
        </w:rPr>
        <w:t>Dział 2. Składniki powietrza i rodzaje przemian, jakim ulegają</w:t>
      </w:r>
    </w:p>
    <w:p>
      <w:pPr>
        <w:rPr>
          <w:sz w:val="18"/>
          <w:szCs w:val="18"/>
        </w:rPr>
      </w:pPr>
    </w:p>
    <w:tbl>
      <w:tblPr>
        <w:tblStyle w:val="39"/>
        <w:tblW w:w="140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40" w:type="dxa"/>
          <w:bottom w:w="0" w:type="dxa"/>
          <w:right w:w="40" w:type="dxa"/>
        </w:tblCellMar>
      </w:tblPr>
      <w:tblGrid>
        <w:gridCol w:w="3285"/>
        <w:gridCol w:w="4935"/>
        <w:gridCol w:w="3450"/>
        <w:gridCol w:w="2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0" w:type="dxa"/>
            <w:bottom w:w="0" w:type="dxa"/>
            <w:right w:w="40" w:type="dxa"/>
          </w:tblCellMar>
        </w:tblPrEx>
        <w:trPr>
          <w:trHeight w:val="168" w:hRule="atLeast"/>
          <w:jc w:val="center"/>
        </w:trPr>
        <w:tc>
          <w:tcPr>
            <w:shd w:val="clear" w:color="auto" w:fill="E6E6E6"/>
            <w:vAlign w:val="top"/>
          </w:tcPr>
          <w:p>
            <w:pPr>
              <w:jc w:val="center"/>
              <w:rPr>
                <w:sz w:val="18"/>
                <w:szCs w:val="18"/>
              </w:rPr>
            </w:pPr>
            <w:r>
              <w:rPr>
                <w:b/>
                <w:sz w:val="18"/>
                <w:szCs w:val="18"/>
                <w:rtl w:val="0"/>
              </w:rPr>
              <w:t>Ocena dopuszczająca</w:t>
            </w:r>
          </w:p>
          <w:p>
            <w:pPr>
              <w:jc w:val="center"/>
              <w:rPr>
                <w:sz w:val="18"/>
                <w:szCs w:val="18"/>
              </w:rPr>
            </w:pPr>
            <w:r>
              <w:rPr>
                <w:b/>
                <w:sz w:val="18"/>
                <w:szCs w:val="18"/>
                <w:rtl w:val="0"/>
              </w:rPr>
              <w:t>[1]</w:t>
            </w:r>
          </w:p>
        </w:tc>
        <w:tc>
          <w:tcPr>
            <w:shd w:val="clear" w:color="auto" w:fill="E6E6E6"/>
            <w:vAlign w:val="top"/>
          </w:tcPr>
          <w:p>
            <w:pPr>
              <w:jc w:val="center"/>
              <w:rPr>
                <w:sz w:val="18"/>
                <w:szCs w:val="18"/>
              </w:rPr>
            </w:pPr>
            <w:r>
              <w:rPr>
                <w:b/>
                <w:sz w:val="18"/>
                <w:szCs w:val="18"/>
                <w:rtl w:val="0"/>
              </w:rPr>
              <w:t>Ocena dostateczna</w:t>
            </w:r>
          </w:p>
          <w:p>
            <w:pPr>
              <w:jc w:val="center"/>
              <w:rPr>
                <w:sz w:val="18"/>
                <w:szCs w:val="18"/>
              </w:rPr>
            </w:pPr>
            <w:r>
              <w:rPr>
                <w:b/>
                <w:sz w:val="18"/>
                <w:szCs w:val="18"/>
                <w:rtl w:val="0"/>
              </w:rPr>
              <w:t>[1 + 2]</w:t>
            </w:r>
          </w:p>
        </w:tc>
        <w:tc>
          <w:tcPr>
            <w:shd w:val="clear" w:color="auto" w:fill="E6E6E6"/>
            <w:vAlign w:val="top"/>
          </w:tcPr>
          <w:p>
            <w:pPr>
              <w:jc w:val="center"/>
              <w:rPr>
                <w:sz w:val="18"/>
                <w:szCs w:val="18"/>
              </w:rPr>
            </w:pPr>
            <w:r>
              <w:rPr>
                <w:b/>
                <w:sz w:val="18"/>
                <w:szCs w:val="18"/>
                <w:rtl w:val="0"/>
              </w:rPr>
              <w:t>Ocena dobra</w:t>
            </w:r>
          </w:p>
          <w:p>
            <w:pPr>
              <w:jc w:val="center"/>
              <w:rPr>
                <w:sz w:val="18"/>
                <w:szCs w:val="18"/>
              </w:rPr>
            </w:pPr>
            <w:r>
              <w:rPr>
                <w:b/>
                <w:sz w:val="18"/>
                <w:szCs w:val="18"/>
                <w:rtl w:val="0"/>
              </w:rPr>
              <w:t>[1 + 2 + 3]</w:t>
            </w:r>
          </w:p>
        </w:tc>
        <w:tc>
          <w:tcPr>
            <w:shd w:val="clear" w:color="auto" w:fill="E6E6E6"/>
            <w:vAlign w:val="top"/>
          </w:tcPr>
          <w:p>
            <w:pPr>
              <w:jc w:val="center"/>
              <w:rPr>
                <w:sz w:val="18"/>
                <w:szCs w:val="18"/>
              </w:rPr>
            </w:pPr>
            <w:r>
              <w:rPr>
                <w:b/>
                <w:sz w:val="18"/>
                <w:szCs w:val="18"/>
                <w:rtl w:val="0"/>
              </w:rPr>
              <w:t>Ocena bardzo dobra</w:t>
            </w:r>
          </w:p>
          <w:p>
            <w:pPr>
              <w:jc w:val="center"/>
              <w:rPr>
                <w:sz w:val="18"/>
                <w:szCs w:val="18"/>
              </w:rPr>
            </w:pPr>
            <w:r>
              <w:rPr>
                <w:b/>
                <w:sz w:val="18"/>
                <w:szCs w:val="18"/>
                <w:rtl w:val="0"/>
              </w:rPr>
              <w:t>[1 + 2 + 3 + 4]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0" w:type="dxa"/>
            <w:bottom w:w="0" w:type="dxa"/>
            <w:right w:w="40" w:type="dxa"/>
          </w:tblCellMar>
        </w:tblPrEx>
        <w:trPr>
          <w:cantSplit/>
          <w:trHeight w:val="7090" w:hRule="atLeast"/>
          <w:jc w:val="center"/>
        </w:trPr>
        <w:tc>
          <w:tcPr>
            <w:shd w:val="clear" w:color="auto" w:fill="FFFFFF"/>
            <w:vAlign w:val="top"/>
          </w:tcPr>
          <w:p>
            <w:pPr>
              <w:shd w:val="clear" w:fill="FFFFFF"/>
              <w:ind w:left="113"/>
              <w:rPr>
                <w:sz w:val="18"/>
                <w:szCs w:val="18"/>
              </w:rPr>
            </w:pPr>
            <w:r>
              <w:rPr>
                <w:sz w:val="18"/>
                <w:szCs w:val="18"/>
                <w:rtl w:val="0"/>
              </w:rPr>
              <w:t>Uczeń:</w:t>
            </w:r>
          </w:p>
          <w:p>
            <w:pPr>
              <w:shd w:val="clear" w:fill="FFFFFF"/>
              <w:ind w:left="113"/>
              <w:rPr>
                <w:sz w:val="18"/>
                <w:szCs w:val="18"/>
              </w:rPr>
            </w:pPr>
            <w:r>
              <w:rPr>
                <w:sz w:val="18"/>
                <w:szCs w:val="18"/>
                <w:rtl w:val="0"/>
              </w:rPr>
              <w:t xml:space="preserve">– </w:t>
            </w:r>
            <w:r>
              <w:rPr>
                <w:b/>
                <w:sz w:val="18"/>
                <w:szCs w:val="18"/>
                <w:rtl w:val="0"/>
              </w:rPr>
              <w:t>opisuje skład i właściwości powietrza</w:t>
            </w:r>
          </w:p>
          <w:p>
            <w:pPr>
              <w:shd w:val="clear" w:fill="FFFFFF"/>
              <w:ind w:left="113"/>
              <w:rPr>
                <w:sz w:val="18"/>
                <w:szCs w:val="18"/>
              </w:rPr>
            </w:pPr>
            <w:r>
              <w:rPr>
                <w:sz w:val="18"/>
                <w:szCs w:val="18"/>
                <w:rtl w:val="0"/>
              </w:rPr>
              <w:t>– określa, co to są stałe i zmienne składniki powietrza</w:t>
            </w:r>
          </w:p>
          <w:p>
            <w:pPr>
              <w:shd w:val="clear" w:fill="FFFFFF"/>
              <w:ind w:left="113"/>
              <w:rPr>
                <w:sz w:val="18"/>
                <w:szCs w:val="18"/>
              </w:rPr>
            </w:pPr>
            <w:r>
              <w:rPr>
                <w:sz w:val="18"/>
                <w:szCs w:val="18"/>
                <w:rtl w:val="0"/>
              </w:rPr>
              <w:t xml:space="preserve">– </w:t>
            </w:r>
            <w:r>
              <w:rPr>
                <w:b/>
                <w:sz w:val="18"/>
                <w:szCs w:val="18"/>
                <w:rtl w:val="0"/>
              </w:rPr>
              <w:t>opisuje właściwości fizyczne i chemiczne tlenu, tlenku węgla(IV), wodoru</w:t>
            </w:r>
            <w:r>
              <w:rPr>
                <w:sz w:val="18"/>
                <w:szCs w:val="18"/>
                <w:rtl w:val="0"/>
              </w:rPr>
              <w:t xml:space="preserve">, azotu oraz </w:t>
            </w:r>
            <w:r>
              <w:rPr>
                <w:b/>
                <w:sz w:val="18"/>
                <w:szCs w:val="18"/>
                <w:rtl w:val="0"/>
              </w:rPr>
              <w:t>właściwości fizyczne gazów szlachetnych</w:t>
            </w:r>
          </w:p>
          <w:p>
            <w:pPr>
              <w:shd w:val="clear" w:fill="FFFFFF"/>
              <w:ind w:left="113"/>
              <w:rPr>
                <w:sz w:val="18"/>
                <w:szCs w:val="18"/>
              </w:rPr>
            </w:pPr>
            <w:r>
              <w:rPr>
                <w:sz w:val="18"/>
                <w:szCs w:val="18"/>
                <w:rtl w:val="0"/>
              </w:rPr>
              <w:t>– podaje, że woda jest związkiem chemicznym wodoru i tlenu</w:t>
            </w:r>
          </w:p>
          <w:p>
            <w:pPr>
              <w:shd w:val="clear" w:fill="FFFFFF"/>
              <w:ind w:left="142"/>
              <w:rPr>
                <w:sz w:val="18"/>
                <w:szCs w:val="18"/>
              </w:rPr>
            </w:pPr>
            <w:r>
              <w:rPr>
                <w:sz w:val="18"/>
                <w:szCs w:val="18"/>
                <w:rtl w:val="0"/>
              </w:rPr>
              <w:t xml:space="preserve">– </w:t>
            </w:r>
            <w:r>
              <w:rPr>
                <w:b/>
                <w:sz w:val="18"/>
                <w:szCs w:val="18"/>
                <w:rtl w:val="0"/>
              </w:rPr>
              <w:t xml:space="preserve">tłumaczy, na czym polega zmiana stanu skupienia </w:t>
            </w:r>
            <w:r>
              <w:rPr>
                <w:sz w:val="18"/>
                <w:szCs w:val="18"/>
                <w:rtl w:val="0"/>
              </w:rPr>
              <w:t>na przykładzie wody</w:t>
            </w:r>
          </w:p>
          <w:p>
            <w:pPr>
              <w:shd w:val="clear" w:fill="FFFFFF"/>
              <w:rPr>
                <w:sz w:val="18"/>
                <w:szCs w:val="18"/>
              </w:rPr>
            </w:pPr>
            <w:r>
              <w:rPr>
                <w:sz w:val="18"/>
                <w:szCs w:val="18"/>
                <w:rtl w:val="0"/>
              </w:rPr>
              <w:t xml:space="preserve">– definiuje pojęcie </w:t>
            </w:r>
            <w:r>
              <w:rPr>
                <w:i/>
                <w:sz w:val="18"/>
                <w:szCs w:val="18"/>
                <w:rtl w:val="0"/>
              </w:rPr>
              <w:t>wodorki</w:t>
            </w:r>
          </w:p>
          <w:p>
            <w:pPr>
              <w:shd w:val="clear" w:fill="FFFFFF"/>
              <w:ind w:left="142"/>
              <w:rPr>
                <w:sz w:val="18"/>
                <w:szCs w:val="18"/>
              </w:rPr>
            </w:pPr>
            <w:r>
              <w:rPr>
                <w:sz w:val="18"/>
                <w:szCs w:val="18"/>
                <w:rtl w:val="0"/>
              </w:rPr>
              <w:t xml:space="preserve">– </w:t>
            </w:r>
            <w:r>
              <w:rPr>
                <w:b/>
                <w:sz w:val="18"/>
                <w:szCs w:val="18"/>
                <w:rtl w:val="0"/>
              </w:rPr>
              <w:t>omawia obieg</w:t>
            </w:r>
            <w:r>
              <w:rPr>
                <w:sz w:val="18"/>
                <w:szCs w:val="18"/>
                <w:rtl w:val="0"/>
              </w:rPr>
              <w:t xml:space="preserve"> </w:t>
            </w:r>
            <w:r>
              <w:rPr>
                <w:b/>
                <w:sz w:val="18"/>
                <w:szCs w:val="18"/>
                <w:rtl w:val="0"/>
              </w:rPr>
              <w:t>tlenu i tlenku węgla(IV) w przyrodzie</w:t>
            </w:r>
          </w:p>
          <w:p>
            <w:pPr>
              <w:shd w:val="clear" w:fill="FFFFFF"/>
              <w:ind w:left="113"/>
              <w:rPr>
                <w:sz w:val="18"/>
                <w:szCs w:val="18"/>
              </w:rPr>
            </w:pPr>
            <w:r>
              <w:rPr>
                <w:sz w:val="18"/>
                <w:szCs w:val="18"/>
                <w:rtl w:val="0"/>
              </w:rPr>
              <w:t>– określa znaczenie powietrza, wody, tlenu, tlenku węgla(IV)</w:t>
            </w:r>
          </w:p>
          <w:p>
            <w:pPr>
              <w:shd w:val="clear" w:fill="FFFFFF"/>
              <w:ind w:left="113"/>
              <w:rPr>
                <w:sz w:val="18"/>
                <w:szCs w:val="18"/>
              </w:rPr>
            </w:pPr>
            <w:r>
              <w:rPr>
                <w:sz w:val="18"/>
                <w:szCs w:val="18"/>
                <w:rtl w:val="0"/>
              </w:rPr>
              <w:t>– podaje, jak można wykryć tlenek węgla(IV)</w:t>
            </w:r>
          </w:p>
          <w:p>
            <w:pPr>
              <w:shd w:val="clear" w:fill="FFFFFF"/>
              <w:ind w:left="113"/>
              <w:rPr>
                <w:sz w:val="18"/>
                <w:szCs w:val="18"/>
              </w:rPr>
            </w:pPr>
            <w:r>
              <w:rPr>
                <w:sz w:val="18"/>
                <w:szCs w:val="18"/>
                <w:rtl w:val="0"/>
              </w:rPr>
              <w:t>– określa, jak zachowują się substancje higroskopijne</w:t>
            </w:r>
          </w:p>
          <w:p>
            <w:pPr>
              <w:shd w:val="clear" w:fill="FFFFFF"/>
              <w:ind w:left="113"/>
              <w:rPr>
                <w:sz w:val="18"/>
                <w:szCs w:val="18"/>
              </w:rPr>
            </w:pPr>
            <w:r>
              <w:rPr>
                <w:sz w:val="18"/>
                <w:szCs w:val="18"/>
                <w:rtl w:val="0"/>
              </w:rPr>
              <w:t xml:space="preserve">– </w:t>
            </w:r>
            <w:r>
              <w:rPr>
                <w:b/>
                <w:sz w:val="18"/>
                <w:szCs w:val="18"/>
                <w:rtl w:val="0"/>
              </w:rPr>
              <w:t>opisuje, na czym polegają reakcje syntezy, analizy, wymiany</w:t>
            </w:r>
          </w:p>
          <w:p>
            <w:pPr>
              <w:shd w:val="clear" w:fill="FFFFFF"/>
              <w:ind w:left="113"/>
              <w:rPr>
                <w:sz w:val="18"/>
                <w:szCs w:val="18"/>
              </w:rPr>
            </w:pPr>
            <w:r>
              <w:rPr>
                <w:sz w:val="18"/>
                <w:szCs w:val="18"/>
                <w:rtl w:val="0"/>
              </w:rPr>
              <w:t>– omawia, na czym polega spalanie</w:t>
            </w:r>
          </w:p>
          <w:p>
            <w:pPr>
              <w:shd w:val="clear" w:fill="FFFFFF"/>
              <w:ind w:left="113"/>
              <w:rPr>
                <w:sz w:val="18"/>
                <w:szCs w:val="18"/>
              </w:rPr>
            </w:pPr>
            <w:r>
              <w:rPr>
                <w:sz w:val="18"/>
                <w:szCs w:val="18"/>
                <w:rtl w:val="0"/>
              </w:rPr>
              <w:t xml:space="preserve">– definiuje pojęcia </w:t>
            </w:r>
            <w:r>
              <w:rPr>
                <w:i/>
                <w:sz w:val="18"/>
                <w:szCs w:val="18"/>
                <w:rtl w:val="0"/>
              </w:rPr>
              <w:t>substrat</w:t>
            </w:r>
            <w:r>
              <w:rPr>
                <w:sz w:val="18"/>
                <w:szCs w:val="18"/>
                <w:rtl w:val="0"/>
              </w:rPr>
              <w:t xml:space="preserve"> i </w:t>
            </w:r>
            <w:r>
              <w:rPr>
                <w:i/>
                <w:sz w:val="18"/>
                <w:szCs w:val="18"/>
                <w:rtl w:val="0"/>
              </w:rPr>
              <w:t>produkt reakcji chemicznej</w:t>
            </w:r>
          </w:p>
          <w:p>
            <w:pPr>
              <w:shd w:val="clear" w:fill="FFFFFF"/>
              <w:ind w:left="142"/>
              <w:rPr>
                <w:sz w:val="18"/>
                <w:szCs w:val="18"/>
              </w:rPr>
            </w:pPr>
            <w:r>
              <w:rPr>
                <w:sz w:val="18"/>
                <w:szCs w:val="18"/>
                <w:rtl w:val="0"/>
              </w:rPr>
              <w:t xml:space="preserve">– </w:t>
            </w:r>
            <w:r>
              <w:rPr>
                <w:b/>
                <w:sz w:val="18"/>
                <w:szCs w:val="18"/>
                <w:rtl w:val="0"/>
              </w:rPr>
              <w:t xml:space="preserve">wskazuje substraty i produkty reakcji chemicznej </w:t>
            </w:r>
          </w:p>
          <w:p>
            <w:pPr>
              <w:shd w:val="clear" w:fill="FFFFFF"/>
              <w:rPr>
                <w:sz w:val="18"/>
                <w:szCs w:val="18"/>
              </w:rPr>
            </w:pPr>
            <w:r>
              <w:rPr>
                <w:sz w:val="18"/>
                <w:szCs w:val="18"/>
                <w:rtl w:val="0"/>
              </w:rPr>
              <w:t xml:space="preserve">– </w:t>
            </w:r>
            <w:r>
              <w:rPr>
                <w:b/>
                <w:sz w:val="18"/>
                <w:szCs w:val="18"/>
                <w:rtl w:val="0"/>
              </w:rPr>
              <w:t>określa typy reakcji chemicznych</w:t>
            </w:r>
          </w:p>
          <w:p>
            <w:pPr>
              <w:shd w:val="clear" w:fill="FFFFFF"/>
              <w:ind w:left="113"/>
              <w:rPr>
                <w:sz w:val="18"/>
                <w:szCs w:val="18"/>
              </w:rPr>
            </w:pPr>
            <w:r>
              <w:rPr>
                <w:sz w:val="18"/>
                <w:szCs w:val="18"/>
                <w:rtl w:val="0"/>
              </w:rPr>
              <w:t>– określa, co to są tlenki i zna ich podział</w:t>
            </w:r>
          </w:p>
          <w:p>
            <w:pPr>
              <w:shd w:val="clear" w:fill="FFFFFF"/>
              <w:ind w:left="142"/>
              <w:rPr>
                <w:sz w:val="18"/>
                <w:szCs w:val="18"/>
              </w:rPr>
            </w:pPr>
            <w:r>
              <w:rPr>
                <w:sz w:val="18"/>
                <w:szCs w:val="18"/>
                <w:rtl w:val="0"/>
              </w:rPr>
              <w:t xml:space="preserve">– </w:t>
            </w:r>
            <w:r>
              <w:rPr>
                <w:b/>
                <w:sz w:val="18"/>
                <w:szCs w:val="18"/>
                <w:rtl w:val="0"/>
              </w:rPr>
              <w:t>wymienia podstawowe źródła, rodzaje i skutki zanieczyszczeń powietrza</w:t>
            </w:r>
          </w:p>
          <w:p>
            <w:pPr>
              <w:shd w:val="clear" w:fill="FFFFFF"/>
              <w:tabs>
                <w:tab w:val="left" w:pos="144"/>
              </w:tabs>
              <w:ind w:left="142"/>
              <w:rPr>
                <w:sz w:val="18"/>
                <w:szCs w:val="18"/>
              </w:rPr>
            </w:pPr>
            <w:r>
              <w:rPr>
                <w:b/>
                <w:sz w:val="18"/>
                <w:szCs w:val="18"/>
                <w:rtl w:val="0"/>
              </w:rPr>
              <w:t xml:space="preserve">– </w:t>
            </w:r>
            <w:r>
              <w:rPr>
                <w:sz w:val="18"/>
                <w:szCs w:val="18"/>
                <w:rtl w:val="0"/>
              </w:rPr>
              <w:t>wskazuje różnicę między reakcjami egzo- i endoenergetyczną</w:t>
            </w:r>
          </w:p>
          <w:p>
            <w:pPr>
              <w:shd w:val="clear" w:fill="FFFFFF"/>
              <w:tabs>
                <w:tab w:val="left" w:pos="144"/>
              </w:tabs>
              <w:rPr>
                <w:sz w:val="18"/>
                <w:szCs w:val="18"/>
              </w:rPr>
            </w:pPr>
            <w:r>
              <w:rPr>
                <w:sz w:val="18"/>
                <w:szCs w:val="18"/>
                <w:rtl w:val="0"/>
              </w:rPr>
              <w:t xml:space="preserve">– podaje przykłady reakcji egzo- </w:t>
            </w:r>
          </w:p>
          <w:p>
            <w:pPr>
              <w:shd w:val="clear" w:fill="FFFFFF"/>
              <w:ind w:left="284" w:hanging="142"/>
              <w:rPr>
                <w:sz w:val="18"/>
                <w:szCs w:val="18"/>
              </w:rPr>
            </w:pPr>
            <w:r>
              <w:rPr>
                <w:sz w:val="18"/>
                <w:szCs w:val="18"/>
                <w:rtl w:val="0"/>
              </w:rPr>
              <w:t>i endoenergetycznych</w:t>
            </w:r>
          </w:p>
          <w:p>
            <w:pPr>
              <w:shd w:val="clear" w:fill="FFFFFF"/>
              <w:ind w:left="113"/>
              <w:rPr>
                <w:sz w:val="18"/>
                <w:szCs w:val="18"/>
              </w:rPr>
            </w:pPr>
            <w:r>
              <w:rPr>
                <w:sz w:val="18"/>
                <w:szCs w:val="18"/>
                <w:rtl w:val="0"/>
              </w:rPr>
              <w:t>– wymienia niektóre efekty towarzyszące reakcjom chemicznym</w:t>
            </w:r>
          </w:p>
        </w:tc>
        <w:tc>
          <w:tcPr>
            <w:shd w:val="clear" w:color="auto" w:fill="FFFFFF"/>
            <w:vAlign w:val="top"/>
          </w:tcPr>
          <w:p>
            <w:pPr>
              <w:shd w:val="clear" w:fill="FFFFFF"/>
              <w:tabs>
                <w:tab w:val="left" w:pos="144"/>
              </w:tabs>
              <w:ind w:left="113"/>
              <w:rPr>
                <w:sz w:val="18"/>
                <w:szCs w:val="18"/>
              </w:rPr>
            </w:pPr>
            <w:r>
              <w:rPr>
                <w:sz w:val="18"/>
                <w:szCs w:val="18"/>
                <w:rtl w:val="0"/>
              </w:rPr>
              <w:t>Uczeń:</w:t>
            </w:r>
          </w:p>
          <w:p>
            <w:pPr>
              <w:shd w:val="clear" w:fill="FFFFFF"/>
              <w:tabs>
                <w:tab w:val="left" w:pos="144"/>
              </w:tabs>
              <w:ind w:left="113"/>
              <w:rPr>
                <w:sz w:val="18"/>
                <w:szCs w:val="18"/>
              </w:rPr>
            </w:pPr>
            <w:r>
              <w:rPr>
                <w:b/>
                <w:sz w:val="18"/>
                <w:szCs w:val="18"/>
                <w:rtl w:val="0"/>
              </w:rPr>
              <w:t>– projektuje i przeprowadza doświadczenie potwierdzające, że powietrze jest mieszaniną jednorodną gazów</w:t>
            </w:r>
          </w:p>
          <w:p>
            <w:pPr>
              <w:shd w:val="clear" w:fill="FFFFFF"/>
              <w:tabs>
                <w:tab w:val="left" w:pos="144"/>
              </w:tabs>
              <w:ind w:left="113"/>
              <w:rPr>
                <w:sz w:val="18"/>
                <w:szCs w:val="18"/>
              </w:rPr>
            </w:pPr>
            <w:r>
              <w:rPr>
                <w:sz w:val="18"/>
                <w:szCs w:val="18"/>
                <w:rtl w:val="0"/>
              </w:rPr>
              <w:t>– wymienia stałe i zmienne składniki powietrza</w:t>
            </w:r>
          </w:p>
          <w:p>
            <w:pPr>
              <w:shd w:val="clear" w:fill="FFFFFF"/>
              <w:tabs>
                <w:tab w:val="left" w:pos="144"/>
              </w:tabs>
              <w:ind w:left="113"/>
              <w:rPr>
                <w:sz w:val="18"/>
                <w:szCs w:val="18"/>
              </w:rPr>
            </w:pPr>
            <w:r>
              <w:rPr>
                <w:sz w:val="18"/>
                <w:szCs w:val="18"/>
                <w:rtl w:val="0"/>
              </w:rPr>
              <w:t>– oblicza przybliżoną objętość tlenu i azotu, np. w sali lekcyjnej</w:t>
            </w:r>
          </w:p>
          <w:p>
            <w:pPr>
              <w:shd w:val="clear" w:fill="FFFFFF"/>
              <w:tabs>
                <w:tab w:val="left" w:pos="144"/>
              </w:tabs>
              <w:ind w:left="113"/>
              <w:rPr>
                <w:sz w:val="18"/>
                <w:szCs w:val="18"/>
              </w:rPr>
            </w:pPr>
            <w:r>
              <w:rPr>
                <w:sz w:val="18"/>
                <w:szCs w:val="18"/>
                <w:rtl w:val="0"/>
              </w:rPr>
              <w:t>– opisuje, jak można otrzymać tlen</w:t>
            </w:r>
          </w:p>
          <w:p>
            <w:pPr>
              <w:shd w:val="clear" w:fill="FFFFFF"/>
              <w:tabs>
                <w:tab w:val="left" w:pos="144"/>
              </w:tabs>
              <w:ind w:left="113"/>
              <w:rPr>
                <w:sz w:val="18"/>
                <w:szCs w:val="18"/>
              </w:rPr>
            </w:pPr>
            <w:r>
              <w:rPr>
                <w:b/>
                <w:sz w:val="18"/>
                <w:szCs w:val="18"/>
                <w:rtl w:val="0"/>
              </w:rPr>
              <w:t>– opisuje właściwości fizyczne i chemiczne gazów szlachetnych</w:t>
            </w:r>
            <w:r>
              <w:rPr>
                <w:sz w:val="18"/>
                <w:szCs w:val="18"/>
                <w:rtl w:val="0"/>
              </w:rPr>
              <w:t>,</w:t>
            </w:r>
            <w:r>
              <w:rPr>
                <w:b/>
                <w:sz w:val="18"/>
                <w:szCs w:val="18"/>
                <w:rtl w:val="0"/>
              </w:rPr>
              <w:t xml:space="preserve"> </w:t>
            </w:r>
            <w:r>
              <w:rPr>
                <w:sz w:val="18"/>
                <w:szCs w:val="18"/>
                <w:rtl w:val="0"/>
              </w:rPr>
              <w:t>azotu</w:t>
            </w:r>
          </w:p>
          <w:p>
            <w:pPr>
              <w:shd w:val="clear" w:fill="FFFFFF"/>
              <w:tabs>
                <w:tab w:val="left" w:pos="144"/>
              </w:tabs>
              <w:ind w:left="113"/>
              <w:rPr>
                <w:sz w:val="18"/>
                <w:szCs w:val="18"/>
              </w:rPr>
            </w:pPr>
            <w:r>
              <w:rPr>
                <w:b/>
                <w:sz w:val="18"/>
                <w:szCs w:val="18"/>
                <w:rtl w:val="0"/>
              </w:rPr>
              <w:t xml:space="preserve">– </w:t>
            </w:r>
            <w:r>
              <w:rPr>
                <w:sz w:val="18"/>
                <w:szCs w:val="18"/>
                <w:rtl w:val="0"/>
              </w:rPr>
              <w:t>podaje przykłady wodorków niemetali</w:t>
            </w:r>
          </w:p>
          <w:p>
            <w:pPr>
              <w:shd w:val="clear" w:fill="FFFFFF"/>
              <w:tabs>
                <w:tab w:val="left" w:pos="144"/>
              </w:tabs>
              <w:ind w:left="113"/>
              <w:rPr>
                <w:sz w:val="18"/>
                <w:szCs w:val="18"/>
              </w:rPr>
            </w:pPr>
            <w:r>
              <w:rPr>
                <w:sz w:val="18"/>
                <w:szCs w:val="18"/>
                <w:rtl w:val="0"/>
              </w:rPr>
              <w:t>– wyjaśnia, na czym polega proces fotosyntezy</w:t>
            </w:r>
          </w:p>
          <w:p>
            <w:pPr>
              <w:shd w:val="clear" w:fill="FFFFFF"/>
              <w:tabs>
                <w:tab w:val="left" w:pos="144"/>
              </w:tabs>
              <w:ind w:left="113"/>
              <w:rPr>
                <w:sz w:val="18"/>
                <w:szCs w:val="18"/>
              </w:rPr>
            </w:pPr>
            <w:r>
              <w:rPr>
                <w:sz w:val="18"/>
                <w:szCs w:val="18"/>
                <w:rtl w:val="0"/>
              </w:rPr>
              <w:t xml:space="preserve">– </w:t>
            </w:r>
            <w:r>
              <w:rPr>
                <w:b/>
                <w:sz w:val="18"/>
                <w:szCs w:val="18"/>
                <w:rtl w:val="0"/>
              </w:rPr>
              <w:t xml:space="preserve">wymienia </w:t>
            </w:r>
            <w:r>
              <w:rPr>
                <w:sz w:val="18"/>
                <w:szCs w:val="18"/>
                <w:rtl w:val="0"/>
              </w:rPr>
              <w:t xml:space="preserve">niektóre </w:t>
            </w:r>
            <w:r>
              <w:rPr>
                <w:b/>
                <w:sz w:val="18"/>
                <w:szCs w:val="18"/>
                <w:rtl w:val="0"/>
              </w:rPr>
              <w:t xml:space="preserve">zastosowania </w:t>
            </w:r>
            <w:r>
              <w:rPr>
                <w:sz w:val="18"/>
                <w:szCs w:val="18"/>
                <w:rtl w:val="0"/>
              </w:rPr>
              <w:t xml:space="preserve">azotu, </w:t>
            </w:r>
            <w:r>
              <w:rPr>
                <w:b/>
                <w:sz w:val="18"/>
                <w:szCs w:val="18"/>
                <w:rtl w:val="0"/>
              </w:rPr>
              <w:t>gazów szlachetnych</w:t>
            </w:r>
            <w:r>
              <w:rPr>
                <w:sz w:val="18"/>
                <w:szCs w:val="18"/>
                <w:rtl w:val="0"/>
              </w:rPr>
              <w:t>, tlenku węgla(IV),</w:t>
            </w:r>
            <w:r>
              <w:rPr>
                <w:b/>
                <w:sz w:val="18"/>
                <w:szCs w:val="18"/>
                <w:rtl w:val="0"/>
              </w:rPr>
              <w:t xml:space="preserve"> </w:t>
            </w:r>
            <w:r>
              <w:rPr>
                <w:sz w:val="18"/>
                <w:szCs w:val="18"/>
                <w:rtl w:val="0"/>
              </w:rPr>
              <w:t>tlenu, wodoru</w:t>
            </w:r>
          </w:p>
          <w:p>
            <w:pPr>
              <w:shd w:val="clear" w:fill="FFFFFF"/>
              <w:tabs>
                <w:tab w:val="left" w:pos="144"/>
              </w:tabs>
              <w:ind w:left="113"/>
              <w:rPr>
                <w:sz w:val="18"/>
                <w:szCs w:val="18"/>
              </w:rPr>
            </w:pPr>
            <w:r>
              <w:rPr>
                <w:sz w:val="18"/>
                <w:szCs w:val="18"/>
                <w:rtl w:val="0"/>
              </w:rPr>
              <w:t>– podaje sposób otrzymywania tlenku węgla(IV) (na przykładzie reakcji węgla z tlenem)</w:t>
            </w:r>
          </w:p>
          <w:p>
            <w:pPr>
              <w:shd w:val="clear" w:fill="FFFFFF"/>
              <w:tabs>
                <w:tab w:val="left" w:pos="144"/>
              </w:tabs>
              <w:ind w:left="113"/>
              <w:rPr>
                <w:sz w:val="18"/>
                <w:szCs w:val="18"/>
              </w:rPr>
            </w:pPr>
            <w:r>
              <w:rPr>
                <w:sz w:val="18"/>
                <w:szCs w:val="18"/>
                <w:rtl w:val="0"/>
              </w:rPr>
              <w:t xml:space="preserve">– definiuje pojęcie </w:t>
            </w:r>
            <w:r>
              <w:rPr>
                <w:i/>
                <w:sz w:val="18"/>
                <w:szCs w:val="18"/>
                <w:rtl w:val="0"/>
              </w:rPr>
              <w:t>reakcja charakterystyczna</w:t>
            </w:r>
          </w:p>
          <w:p>
            <w:pPr>
              <w:shd w:val="clear" w:fill="FFFFFF"/>
              <w:tabs>
                <w:tab w:val="left" w:pos="144"/>
              </w:tabs>
              <w:ind w:left="113"/>
              <w:rPr>
                <w:sz w:val="18"/>
                <w:szCs w:val="18"/>
              </w:rPr>
            </w:pPr>
            <w:r>
              <w:rPr>
                <w:b/>
                <w:sz w:val="18"/>
                <w:szCs w:val="18"/>
                <w:rtl w:val="0"/>
              </w:rPr>
              <w:t>– planuje doświadczenie umożliwiające wykrycie obecności tlenku węgla(IV) w powietrzu wydychanym z płuc</w:t>
            </w:r>
          </w:p>
          <w:p>
            <w:pPr>
              <w:shd w:val="clear" w:fill="FFFFFF"/>
              <w:tabs>
                <w:tab w:val="left" w:pos="144"/>
              </w:tabs>
              <w:ind w:left="113"/>
              <w:rPr>
                <w:sz w:val="18"/>
                <w:szCs w:val="18"/>
              </w:rPr>
            </w:pPr>
            <w:r>
              <w:rPr>
                <w:sz w:val="18"/>
                <w:szCs w:val="18"/>
                <w:rtl w:val="0"/>
              </w:rPr>
              <w:t xml:space="preserve">– wyjaśnia, co to jest efekt cieplarniany </w:t>
            </w:r>
          </w:p>
          <w:p>
            <w:pPr>
              <w:shd w:val="clear" w:fill="FFFFFF"/>
              <w:tabs>
                <w:tab w:val="left" w:pos="144"/>
              </w:tabs>
              <w:ind w:left="113"/>
              <w:rPr>
                <w:sz w:val="18"/>
                <w:szCs w:val="18"/>
              </w:rPr>
            </w:pPr>
            <w:r>
              <w:rPr>
                <w:sz w:val="18"/>
                <w:szCs w:val="18"/>
                <w:rtl w:val="0"/>
              </w:rPr>
              <w:t>– opisuje rolę wody i pary wodnej w przyrodzie</w:t>
            </w:r>
          </w:p>
          <w:p>
            <w:pPr>
              <w:shd w:val="clear" w:fill="FFFFFF"/>
              <w:tabs>
                <w:tab w:val="left" w:pos="144"/>
              </w:tabs>
              <w:ind w:left="113"/>
              <w:rPr>
                <w:sz w:val="18"/>
                <w:szCs w:val="18"/>
              </w:rPr>
            </w:pPr>
            <w:r>
              <w:rPr>
                <w:sz w:val="18"/>
                <w:szCs w:val="18"/>
                <w:rtl w:val="0"/>
              </w:rPr>
              <w:t>– wymienia właściwości wody</w:t>
            </w:r>
          </w:p>
          <w:p>
            <w:pPr>
              <w:shd w:val="clear" w:fill="FFFFFF"/>
              <w:tabs>
                <w:tab w:val="left" w:pos="144"/>
              </w:tabs>
              <w:ind w:left="113"/>
              <w:rPr>
                <w:sz w:val="18"/>
                <w:szCs w:val="18"/>
              </w:rPr>
            </w:pPr>
            <w:r>
              <w:rPr>
                <w:sz w:val="18"/>
                <w:szCs w:val="18"/>
                <w:rtl w:val="0"/>
              </w:rPr>
              <w:t xml:space="preserve">– wyjaśnia pojęcie </w:t>
            </w:r>
            <w:r>
              <w:rPr>
                <w:i/>
                <w:sz w:val="18"/>
                <w:szCs w:val="18"/>
                <w:rtl w:val="0"/>
              </w:rPr>
              <w:t>higroskopijność</w:t>
            </w:r>
          </w:p>
          <w:p>
            <w:pPr>
              <w:shd w:val="clear" w:fill="FFFFFF"/>
              <w:tabs>
                <w:tab w:val="left" w:pos="144"/>
              </w:tabs>
              <w:ind w:left="113"/>
              <w:rPr>
                <w:sz w:val="18"/>
                <w:szCs w:val="18"/>
              </w:rPr>
            </w:pPr>
            <w:r>
              <w:rPr>
                <w:sz w:val="18"/>
                <w:szCs w:val="18"/>
                <w:rtl w:val="0"/>
              </w:rPr>
              <w:t>– zapisuje słownie przebieg reakcji chemicznej</w:t>
            </w:r>
          </w:p>
          <w:p>
            <w:pPr>
              <w:shd w:val="clear" w:fill="FFFFFF"/>
              <w:tabs>
                <w:tab w:val="left" w:pos="144"/>
              </w:tabs>
              <w:ind w:left="113"/>
              <w:rPr>
                <w:sz w:val="18"/>
                <w:szCs w:val="18"/>
              </w:rPr>
            </w:pPr>
            <w:r>
              <w:rPr>
                <w:b/>
                <w:sz w:val="18"/>
                <w:szCs w:val="18"/>
                <w:rtl w:val="0"/>
              </w:rPr>
              <w:t>– wskazuje</w:t>
            </w:r>
            <w:r>
              <w:rPr>
                <w:sz w:val="18"/>
                <w:szCs w:val="18"/>
                <w:rtl w:val="0"/>
              </w:rPr>
              <w:t xml:space="preserve"> w zapisie słownym przebiegu reakcji chemicznej </w:t>
            </w:r>
            <w:r>
              <w:rPr>
                <w:b/>
                <w:sz w:val="18"/>
                <w:szCs w:val="18"/>
                <w:rtl w:val="0"/>
              </w:rPr>
              <w:t>substraty i produkty</w:t>
            </w:r>
            <w:r>
              <w:rPr>
                <w:sz w:val="18"/>
                <w:szCs w:val="18"/>
                <w:rtl w:val="0"/>
              </w:rPr>
              <w:t>, pierwiastki i związki chemiczne</w:t>
            </w:r>
          </w:p>
          <w:p>
            <w:pPr>
              <w:shd w:val="clear" w:fill="FFFFFF"/>
              <w:tabs>
                <w:tab w:val="left" w:pos="144"/>
              </w:tabs>
              <w:ind w:left="113"/>
              <w:rPr>
                <w:sz w:val="18"/>
                <w:szCs w:val="18"/>
              </w:rPr>
            </w:pPr>
            <w:r>
              <w:rPr>
                <w:sz w:val="18"/>
                <w:szCs w:val="18"/>
                <w:rtl w:val="0"/>
              </w:rPr>
              <w:t>– opisuje, na czym polega powstawanie dziury ozonowej i kwaśnych opadów</w:t>
            </w:r>
          </w:p>
          <w:p>
            <w:pPr>
              <w:shd w:val="clear" w:fill="FFFFFF"/>
              <w:tabs>
                <w:tab w:val="left" w:pos="144"/>
              </w:tabs>
              <w:ind w:left="113"/>
              <w:rPr>
                <w:sz w:val="18"/>
                <w:szCs w:val="18"/>
              </w:rPr>
            </w:pPr>
            <w:r>
              <w:rPr>
                <w:sz w:val="18"/>
                <w:szCs w:val="18"/>
                <w:rtl w:val="0"/>
              </w:rPr>
              <w:t>– podaje sposób otrzymywania wodoru (w reakcji kwasu chlorowodorowego z metalem)</w:t>
            </w:r>
          </w:p>
          <w:p>
            <w:pPr>
              <w:shd w:val="clear" w:fill="FFFFFF"/>
              <w:tabs>
                <w:tab w:val="left" w:pos="144"/>
              </w:tabs>
              <w:ind w:left="113"/>
              <w:rPr>
                <w:sz w:val="18"/>
                <w:szCs w:val="18"/>
              </w:rPr>
            </w:pPr>
            <w:r>
              <w:rPr>
                <w:sz w:val="18"/>
                <w:szCs w:val="18"/>
                <w:rtl w:val="0"/>
              </w:rPr>
              <w:t>− opisuje sposób identyfikowania gazów: wodoru, tlenu, tlenku węgla(IV)</w:t>
            </w:r>
          </w:p>
          <w:p>
            <w:pPr>
              <w:numPr>
                <w:ilvl w:val="0"/>
                <w:numId w:val="1"/>
              </w:numPr>
              <w:shd w:val="clear" w:fill="FFFFFF"/>
              <w:tabs>
                <w:tab w:val="left" w:pos="144"/>
              </w:tabs>
              <w:ind w:left="188"/>
              <w:rPr>
                <w:rFonts w:ascii="Times New Roman" w:hAnsi="Times New Roman" w:eastAsia="Times New Roman" w:cs="Times New Roman"/>
                <w:sz w:val="18"/>
                <w:szCs w:val="18"/>
              </w:rPr>
            </w:pPr>
            <w:r>
              <w:rPr>
                <w:b/>
                <w:sz w:val="18"/>
                <w:szCs w:val="18"/>
                <w:rtl w:val="0"/>
              </w:rPr>
              <w:t>wymienia źródła, rodzaje i skutki zanieczyszczeń powietrza</w:t>
            </w:r>
          </w:p>
          <w:p>
            <w:pPr>
              <w:numPr>
                <w:ilvl w:val="0"/>
                <w:numId w:val="1"/>
              </w:numPr>
              <w:shd w:val="clear" w:fill="FFFFFF"/>
              <w:tabs>
                <w:tab w:val="left" w:pos="144"/>
              </w:tabs>
              <w:ind w:left="188"/>
              <w:rPr>
                <w:rFonts w:ascii="Times New Roman" w:hAnsi="Times New Roman" w:eastAsia="Times New Roman" w:cs="Times New Roman"/>
                <w:sz w:val="18"/>
                <w:szCs w:val="18"/>
              </w:rPr>
            </w:pPr>
            <w:r>
              <w:rPr>
                <w:b/>
                <w:sz w:val="18"/>
                <w:szCs w:val="18"/>
                <w:rtl w:val="0"/>
              </w:rPr>
              <w:t xml:space="preserve">wymienia niektóre sposoby postępowania pozwalające chronić powietrze przed zanieczyszczeniami </w:t>
            </w:r>
          </w:p>
          <w:p>
            <w:pPr>
              <w:shd w:val="clear" w:fill="FFFFFF"/>
              <w:tabs>
                <w:tab w:val="left" w:pos="144"/>
              </w:tabs>
              <w:rPr>
                <w:sz w:val="18"/>
                <w:szCs w:val="18"/>
              </w:rPr>
            </w:pPr>
            <w:r>
              <w:rPr>
                <w:sz w:val="18"/>
                <w:szCs w:val="18"/>
                <w:rtl w:val="0"/>
              </w:rPr>
              <w:t xml:space="preserve">– </w:t>
            </w:r>
            <w:r>
              <w:rPr>
                <w:b/>
                <w:sz w:val="18"/>
                <w:szCs w:val="18"/>
                <w:rtl w:val="0"/>
              </w:rPr>
              <w:t xml:space="preserve">definiuje pojęcia </w:t>
            </w:r>
            <w:r>
              <w:rPr>
                <w:b/>
                <w:i/>
                <w:sz w:val="18"/>
                <w:szCs w:val="18"/>
                <w:rtl w:val="0"/>
              </w:rPr>
              <w:t>reakcje egzo-</w:t>
            </w:r>
            <w:r>
              <w:rPr>
                <w:b/>
                <w:sz w:val="18"/>
                <w:szCs w:val="18"/>
                <w:rtl w:val="0"/>
              </w:rPr>
              <w:t xml:space="preserve"> </w:t>
            </w:r>
            <w:r>
              <w:rPr>
                <w:b/>
                <w:i/>
                <w:sz w:val="18"/>
                <w:szCs w:val="18"/>
                <w:rtl w:val="0"/>
              </w:rPr>
              <w:t>i endoenergetyczne</w:t>
            </w:r>
          </w:p>
        </w:tc>
        <w:tc>
          <w:tcPr>
            <w:shd w:val="clear" w:color="auto" w:fill="FFFFFF"/>
            <w:vAlign w:val="top"/>
          </w:tcPr>
          <w:p>
            <w:pPr>
              <w:shd w:val="clear" w:fill="FFFFFF"/>
              <w:ind w:left="113"/>
              <w:rPr>
                <w:sz w:val="18"/>
                <w:szCs w:val="18"/>
              </w:rPr>
            </w:pPr>
            <w:r>
              <w:rPr>
                <w:sz w:val="18"/>
                <w:szCs w:val="18"/>
                <w:rtl w:val="0"/>
              </w:rPr>
              <w:t>Uczeń:</w:t>
            </w:r>
          </w:p>
          <w:p>
            <w:pPr>
              <w:shd w:val="clear" w:fill="FFFFFF"/>
              <w:ind w:left="113"/>
              <w:rPr>
                <w:sz w:val="18"/>
                <w:szCs w:val="18"/>
              </w:rPr>
            </w:pPr>
            <w:r>
              <w:rPr>
                <w:sz w:val="18"/>
                <w:szCs w:val="18"/>
                <w:rtl w:val="0"/>
              </w:rPr>
              <w:t>– określa, które składniki powietrza są stałe, a które zmienne</w:t>
            </w:r>
          </w:p>
          <w:p>
            <w:pPr>
              <w:shd w:val="clear" w:fill="FFFFFF"/>
              <w:ind w:left="113"/>
              <w:rPr>
                <w:sz w:val="18"/>
                <w:szCs w:val="18"/>
              </w:rPr>
            </w:pPr>
            <w:r>
              <w:rPr>
                <w:sz w:val="18"/>
                <w:szCs w:val="18"/>
                <w:rtl w:val="0"/>
              </w:rPr>
              <w:t>– wykonuje obliczenia dotyczące zawartości procentowej substancji występujących w powietrzu</w:t>
            </w:r>
          </w:p>
          <w:p>
            <w:pPr>
              <w:shd w:val="clear" w:fill="FFFFFF"/>
              <w:rPr>
                <w:sz w:val="18"/>
                <w:szCs w:val="18"/>
              </w:rPr>
            </w:pPr>
            <w:r>
              <w:rPr>
                <w:sz w:val="18"/>
                <w:szCs w:val="18"/>
                <w:rtl w:val="0"/>
              </w:rPr>
              <w:t>– wykrywa obecność tlenku węgla(IV)</w:t>
            </w:r>
          </w:p>
          <w:p>
            <w:pPr>
              <w:shd w:val="clear" w:fill="FFFFFF"/>
              <w:rPr>
                <w:sz w:val="18"/>
                <w:szCs w:val="18"/>
              </w:rPr>
            </w:pPr>
            <w:r>
              <w:rPr>
                <w:sz w:val="18"/>
                <w:szCs w:val="18"/>
                <w:rtl w:val="0"/>
              </w:rPr>
              <w:t xml:space="preserve">– opisuje właściwości tlenku węgla(II) </w:t>
            </w:r>
          </w:p>
          <w:p>
            <w:pPr>
              <w:shd w:val="clear" w:fill="FFFFFF"/>
              <w:ind w:left="113"/>
              <w:rPr>
                <w:sz w:val="18"/>
                <w:szCs w:val="18"/>
              </w:rPr>
            </w:pPr>
            <w:r>
              <w:rPr>
                <w:sz w:val="18"/>
                <w:szCs w:val="18"/>
                <w:rtl w:val="0"/>
              </w:rPr>
              <w:t>– wyjaśnia rolę procesu fotosyntezy w naszym życiu</w:t>
            </w:r>
          </w:p>
          <w:p>
            <w:pPr>
              <w:shd w:val="clear" w:fill="FFFFFF"/>
              <w:ind w:left="113"/>
              <w:rPr>
                <w:sz w:val="18"/>
                <w:szCs w:val="18"/>
              </w:rPr>
            </w:pPr>
            <w:r>
              <w:rPr>
                <w:sz w:val="18"/>
                <w:szCs w:val="18"/>
                <w:rtl w:val="0"/>
              </w:rPr>
              <w:t>– podaje przykłady substancji szkodliwych dla środowiska przyrodniczego</w:t>
            </w:r>
          </w:p>
          <w:p>
            <w:pPr>
              <w:shd w:val="clear" w:fill="FFFFFF"/>
              <w:ind w:left="113"/>
              <w:rPr>
                <w:sz w:val="18"/>
                <w:szCs w:val="18"/>
              </w:rPr>
            </w:pPr>
            <w:r>
              <w:rPr>
                <w:sz w:val="18"/>
                <w:szCs w:val="18"/>
                <w:rtl w:val="0"/>
              </w:rPr>
              <w:t>– wyjaśnia, skąd się biorą kwaśne opady</w:t>
            </w:r>
          </w:p>
          <w:p>
            <w:pPr>
              <w:shd w:val="clear" w:fill="FFFFFF"/>
              <w:ind w:left="113"/>
              <w:rPr>
                <w:sz w:val="18"/>
                <w:szCs w:val="18"/>
              </w:rPr>
            </w:pPr>
            <w:r>
              <w:rPr>
                <w:sz w:val="18"/>
                <w:szCs w:val="18"/>
                <w:rtl w:val="0"/>
              </w:rPr>
              <w:t>– określa zagrożenia wynikające z efektu cieplarnianego, dziury ozonowej, kwaśnych opadów</w:t>
            </w:r>
          </w:p>
          <w:p>
            <w:pPr>
              <w:shd w:val="clear" w:fill="FFFFFF"/>
              <w:ind w:left="113"/>
              <w:rPr>
                <w:sz w:val="18"/>
                <w:szCs w:val="18"/>
              </w:rPr>
            </w:pPr>
            <w:r>
              <w:rPr>
                <w:sz w:val="18"/>
                <w:szCs w:val="18"/>
                <w:rtl w:val="0"/>
              </w:rPr>
              <w:t xml:space="preserve">– </w:t>
            </w:r>
            <w:r>
              <w:rPr>
                <w:b/>
                <w:sz w:val="18"/>
                <w:szCs w:val="18"/>
                <w:rtl w:val="0"/>
              </w:rPr>
              <w:t>proponuje sposoby zapobiegania powiększaniu się dziury ozonowej</w:t>
            </w:r>
            <w:r>
              <w:rPr>
                <w:sz w:val="18"/>
                <w:szCs w:val="18"/>
                <w:rtl w:val="0"/>
              </w:rPr>
              <w:t xml:space="preserve"> i ograniczenia powstawania kwaśnych opadów</w:t>
            </w:r>
          </w:p>
          <w:p>
            <w:pPr>
              <w:shd w:val="clear" w:fill="FFFFFF"/>
              <w:ind w:left="113"/>
              <w:rPr>
                <w:sz w:val="18"/>
                <w:szCs w:val="18"/>
              </w:rPr>
            </w:pPr>
            <w:r>
              <w:rPr>
                <w:sz w:val="18"/>
                <w:szCs w:val="18"/>
                <w:rtl w:val="0"/>
              </w:rPr>
              <w:t xml:space="preserve">– </w:t>
            </w:r>
            <w:r>
              <w:rPr>
                <w:b/>
                <w:sz w:val="18"/>
                <w:szCs w:val="18"/>
                <w:rtl w:val="0"/>
              </w:rPr>
              <w:t>projektuje doświadczenia, w których otrzyma tlen, tlenek węgla(IV), wodór</w:t>
            </w:r>
          </w:p>
          <w:p>
            <w:pPr>
              <w:shd w:val="clear" w:fill="FFFFFF"/>
              <w:ind w:left="113"/>
              <w:rPr>
                <w:sz w:val="18"/>
                <w:szCs w:val="18"/>
              </w:rPr>
            </w:pPr>
            <w:r>
              <w:rPr>
                <w:b/>
                <w:sz w:val="18"/>
                <w:szCs w:val="18"/>
                <w:rtl w:val="0"/>
              </w:rPr>
              <w:t>– projektuje doświadczenia, w których zbada właściwości tlenu, tlenku węgla(IV), wodoru</w:t>
            </w:r>
          </w:p>
          <w:p>
            <w:pPr>
              <w:shd w:val="clear" w:fill="FFFFFF"/>
              <w:ind w:left="113"/>
              <w:rPr>
                <w:sz w:val="18"/>
                <w:szCs w:val="18"/>
              </w:rPr>
            </w:pPr>
            <w:r>
              <w:rPr>
                <w:sz w:val="18"/>
                <w:szCs w:val="18"/>
                <w:rtl w:val="0"/>
              </w:rPr>
              <w:t>– zapisuje słownie przebieg różnych rodzajów reakcji chemicznych</w:t>
            </w:r>
          </w:p>
          <w:p>
            <w:pPr>
              <w:shd w:val="clear" w:fill="FFFFFF"/>
              <w:ind w:left="113"/>
              <w:rPr>
                <w:sz w:val="18"/>
                <w:szCs w:val="18"/>
              </w:rPr>
            </w:pPr>
            <w:r>
              <w:rPr>
                <w:sz w:val="18"/>
                <w:szCs w:val="18"/>
                <w:rtl w:val="0"/>
              </w:rPr>
              <w:t xml:space="preserve">– </w:t>
            </w:r>
            <w:r>
              <w:rPr>
                <w:b/>
                <w:sz w:val="18"/>
                <w:szCs w:val="18"/>
                <w:rtl w:val="0"/>
              </w:rPr>
              <w:t>podaje przykłady różnych typów reakcji chemicznych</w:t>
            </w:r>
          </w:p>
          <w:p>
            <w:pPr>
              <w:shd w:val="clear" w:fill="FFFFFF"/>
              <w:ind w:left="113"/>
              <w:rPr>
                <w:sz w:val="18"/>
                <w:szCs w:val="18"/>
              </w:rPr>
            </w:pPr>
            <w:r>
              <w:rPr>
                <w:sz w:val="18"/>
                <w:szCs w:val="18"/>
                <w:rtl w:val="0"/>
              </w:rPr>
              <w:t>– wykazuje obecność pary wodnej w powietrzu</w:t>
            </w:r>
          </w:p>
          <w:p>
            <w:pPr>
              <w:shd w:val="clear" w:fill="FFFFFF"/>
              <w:ind w:left="113"/>
              <w:rPr>
                <w:sz w:val="18"/>
                <w:szCs w:val="18"/>
              </w:rPr>
            </w:pPr>
            <w:r>
              <w:rPr>
                <w:sz w:val="18"/>
                <w:szCs w:val="18"/>
                <w:rtl w:val="0"/>
              </w:rPr>
              <w:t>– omawia sposoby otrzymywania wodoru</w:t>
            </w:r>
          </w:p>
          <w:p>
            <w:pPr>
              <w:shd w:val="clear" w:fill="FFFFFF"/>
              <w:tabs>
                <w:tab w:val="left" w:pos="144"/>
              </w:tabs>
              <w:ind w:left="113"/>
              <w:rPr>
                <w:sz w:val="18"/>
                <w:szCs w:val="18"/>
              </w:rPr>
            </w:pPr>
            <w:r>
              <w:rPr>
                <w:sz w:val="18"/>
                <w:szCs w:val="18"/>
                <w:rtl w:val="0"/>
              </w:rPr>
              <w:t>– podaje przykłady reakcji egzo- i endoenergetycznych</w:t>
            </w:r>
          </w:p>
          <w:p>
            <w:pPr>
              <w:shd w:val="clear" w:fill="FFFFFF"/>
              <w:tabs>
                <w:tab w:val="left" w:pos="144"/>
              </w:tabs>
              <w:ind w:left="113"/>
              <w:rPr>
                <w:sz w:val="18"/>
                <w:szCs w:val="18"/>
              </w:rPr>
            </w:pPr>
            <w:r>
              <w:rPr>
                <w:sz w:val="18"/>
                <w:szCs w:val="18"/>
                <w:rtl w:val="0"/>
              </w:rPr>
              <w:t xml:space="preserve">– zalicza przeprowadzone na lekcjach reakcje do egzo- lub endoenergetycznych </w:t>
            </w:r>
          </w:p>
        </w:tc>
        <w:tc>
          <w:tcPr>
            <w:shd w:val="clear" w:color="auto" w:fill="FFFFFF"/>
            <w:vAlign w:val="top"/>
          </w:tcPr>
          <w:p>
            <w:pPr>
              <w:shd w:val="clear" w:fill="FFFFFF"/>
              <w:ind w:left="113"/>
              <w:rPr>
                <w:sz w:val="18"/>
                <w:szCs w:val="18"/>
              </w:rPr>
            </w:pPr>
            <w:r>
              <w:rPr>
                <w:sz w:val="18"/>
                <w:szCs w:val="18"/>
                <w:rtl w:val="0"/>
              </w:rPr>
              <w:t>Uczeń:</w:t>
            </w:r>
          </w:p>
          <w:p>
            <w:pPr>
              <w:shd w:val="clear" w:fill="FFFFFF"/>
              <w:ind w:left="113"/>
              <w:rPr>
                <w:sz w:val="18"/>
                <w:szCs w:val="18"/>
              </w:rPr>
            </w:pPr>
            <w:r>
              <w:rPr>
                <w:sz w:val="18"/>
                <w:szCs w:val="18"/>
                <w:rtl w:val="0"/>
              </w:rPr>
              <w:t>– otrzymuje tlenek węgla(IV) w reakcji węglanu wapnia z kwasem chlorowodorowym</w:t>
            </w:r>
          </w:p>
          <w:p>
            <w:pPr>
              <w:shd w:val="clear" w:fill="FFFFFF"/>
              <w:ind w:left="199"/>
              <w:rPr>
                <w:sz w:val="18"/>
                <w:szCs w:val="18"/>
              </w:rPr>
            </w:pPr>
            <w:r>
              <w:rPr>
                <w:sz w:val="18"/>
                <w:szCs w:val="18"/>
                <w:rtl w:val="0"/>
              </w:rPr>
              <w:t>– wymienia różne sposoby otrzymywania</w:t>
            </w:r>
            <w:r>
              <w:rPr>
                <w:b/>
                <w:sz w:val="18"/>
                <w:szCs w:val="18"/>
                <w:rtl w:val="0"/>
              </w:rPr>
              <w:t xml:space="preserve"> </w:t>
            </w:r>
            <w:r>
              <w:rPr>
                <w:sz w:val="18"/>
                <w:szCs w:val="18"/>
                <w:rtl w:val="0"/>
              </w:rPr>
              <w:t>tlenu, tlenku węgla(IV), wodoru</w:t>
            </w:r>
          </w:p>
          <w:p>
            <w:pPr>
              <w:shd w:val="clear" w:fill="FFFFFF"/>
              <w:ind w:left="199"/>
              <w:rPr>
                <w:sz w:val="18"/>
                <w:szCs w:val="18"/>
              </w:rPr>
            </w:pPr>
            <w:r>
              <w:rPr>
                <w:sz w:val="18"/>
                <w:szCs w:val="18"/>
                <w:rtl w:val="0"/>
              </w:rPr>
              <w:t>– projektuje doświadczenia dotyczące powietrza i jego składników</w:t>
            </w:r>
          </w:p>
          <w:p>
            <w:pPr>
              <w:shd w:val="clear" w:fill="FFFFFF"/>
              <w:ind w:left="113"/>
              <w:rPr>
                <w:sz w:val="18"/>
                <w:szCs w:val="18"/>
              </w:rPr>
            </w:pPr>
            <w:r>
              <w:rPr>
                <w:sz w:val="18"/>
                <w:szCs w:val="18"/>
                <w:rtl w:val="0"/>
              </w:rPr>
              <w:t>– uzasadnia, na podstawie reakcji magnezu z tlenkiem węgla(IV), że tlenek węgla(IV) jest związkiem chemicznym węgla i tlenu</w:t>
            </w:r>
          </w:p>
          <w:p>
            <w:pPr>
              <w:shd w:val="clear" w:fill="FFFFFF"/>
              <w:ind w:left="113"/>
              <w:rPr>
                <w:sz w:val="18"/>
                <w:szCs w:val="18"/>
              </w:rPr>
            </w:pPr>
            <w:r>
              <w:rPr>
                <w:sz w:val="18"/>
                <w:szCs w:val="18"/>
                <w:rtl w:val="0"/>
              </w:rPr>
              <w:t>– uzasadnia, na podstawie reakcji magnezu z parą wodną, że woda jest związkiem chemicznym tlenu i wodoru</w:t>
            </w:r>
          </w:p>
          <w:p>
            <w:pPr>
              <w:shd w:val="clear" w:fill="FFFFFF"/>
              <w:ind w:left="113"/>
              <w:rPr>
                <w:sz w:val="18"/>
                <w:szCs w:val="18"/>
              </w:rPr>
            </w:pPr>
            <w:r>
              <w:rPr>
                <w:b/>
                <w:sz w:val="18"/>
                <w:szCs w:val="18"/>
                <w:rtl w:val="0"/>
              </w:rPr>
              <w:t xml:space="preserve">– </w:t>
            </w:r>
            <w:r>
              <w:rPr>
                <w:sz w:val="18"/>
                <w:szCs w:val="18"/>
                <w:rtl w:val="0"/>
              </w:rPr>
              <w:t>planuje sposoby postępowania umożliwiające ochronę powietrza przed zanieczyszczeniami</w:t>
            </w:r>
          </w:p>
          <w:p>
            <w:pPr>
              <w:shd w:val="clear" w:fill="FFFFFF"/>
              <w:ind w:left="113"/>
              <w:rPr>
                <w:sz w:val="18"/>
                <w:szCs w:val="18"/>
              </w:rPr>
            </w:pPr>
            <w:r>
              <w:rPr>
                <w:sz w:val="18"/>
                <w:szCs w:val="18"/>
                <w:rtl w:val="0"/>
              </w:rPr>
              <w:t>– identyfikuje substancje na podstawie schematów reakcji chemicznych</w:t>
            </w:r>
          </w:p>
          <w:p>
            <w:pPr>
              <w:shd w:val="clear" w:fill="FFFFFF"/>
              <w:ind w:left="113"/>
              <w:rPr>
                <w:sz w:val="18"/>
                <w:szCs w:val="18"/>
              </w:rPr>
            </w:pPr>
            <w:r>
              <w:rPr>
                <w:sz w:val="18"/>
                <w:szCs w:val="18"/>
                <w:rtl w:val="0"/>
              </w:rPr>
              <w:t>– wykazuje zależność między rozwojem cywilizacji a występowaniem zagrożeń, np. podaje przykłady dziedzin</w:t>
            </w:r>
            <w:r>
              <w:rPr>
                <w:sz w:val="24"/>
                <w:szCs w:val="24"/>
                <w:rtl w:val="0"/>
              </w:rPr>
              <w:t xml:space="preserve"> </w:t>
            </w:r>
            <w:r>
              <w:rPr>
                <w:sz w:val="18"/>
                <w:szCs w:val="18"/>
                <w:rtl w:val="0"/>
              </w:rPr>
              <w:t>życia, których rozwój powoduje</w:t>
            </w:r>
            <w:r>
              <w:rPr>
                <w:sz w:val="24"/>
                <w:szCs w:val="24"/>
                <w:rtl w:val="0"/>
              </w:rPr>
              <w:t xml:space="preserve"> </w:t>
            </w:r>
            <w:r>
              <w:rPr>
                <w:sz w:val="18"/>
                <w:szCs w:val="18"/>
                <w:rtl w:val="0"/>
              </w:rPr>
              <w:t>negatywne skutki dla środowiska</w:t>
            </w:r>
            <w:r>
              <w:rPr>
                <w:sz w:val="24"/>
                <w:szCs w:val="24"/>
                <w:rtl w:val="0"/>
              </w:rPr>
              <w:t xml:space="preserve"> </w:t>
            </w:r>
            <w:r>
              <w:rPr>
                <w:sz w:val="18"/>
                <w:szCs w:val="18"/>
                <w:rtl w:val="0"/>
              </w:rPr>
              <w:t>przyrodniczego</w:t>
            </w:r>
          </w:p>
        </w:tc>
      </w:tr>
    </w:tbl>
    <w:p>
      <w:pPr>
        <w:rPr>
          <w:sz w:val="24"/>
          <w:szCs w:val="24"/>
        </w:rPr>
      </w:pPr>
    </w:p>
    <w:p>
      <w:pPr>
        <w:rPr>
          <w:sz w:val="22"/>
          <w:szCs w:val="22"/>
        </w:rPr>
      </w:pPr>
      <w:r>
        <w:rPr>
          <w:sz w:val="24"/>
          <w:szCs w:val="24"/>
          <w:rtl w:val="0"/>
        </w:rPr>
        <w:t>Ocenę celującą otrzymuje uczeń, który opanował wszystkie treści z podstawy programowej oraz rozwiązuje zadania o wysokim stopniu trudności.</w:t>
      </w:r>
    </w:p>
    <w:p>
      <w:pPr>
        <w:rPr>
          <w:sz w:val="24"/>
          <w:szCs w:val="24"/>
        </w:rPr>
      </w:pPr>
      <w:r>
        <w:br w:type="page"/>
      </w:r>
      <w:r>
        <w:rPr>
          <w:b/>
          <w:sz w:val="24"/>
          <w:szCs w:val="24"/>
          <w:rtl w:val="0"/>
        </w:rPr>
        <w:t>Dział 3. Atomy i cząsteczki</w:t>
      </w:r>
    </w:p>
    <w:p>
      <w:pPr>
        <w:rPr>
          <w:sz w:val="24"/>
          <w:szCs w:val="24"/>
        </w:rPr>
      </w:pPr>
    </w:p>
    <w:p>
      <w:pPr>
        <w:rPr>
          <w:sz w:val="2"/>
          <w:szCs w:val="2"/>
        </w:rPr>
      </w:pPr>
    </w:p>
    <w:tbl>
      <w:tblPr>
        <w:tblStyle w:val="40"/>
        <w:tblW w:w="14129" w:type="dxa"/>
        <w:jc w:val="center"/>
        <w:tblLayout w:type="fixed"/>
        <w:tblCellMar>
          <w:top w:w="0" w:type="dxa"/>
          <w:left w:w="40" w:type="dxa"/>
          <w:bottom w:w="0" w:type="dxa"/>
          <w:right w:w="40" w:type="dxa"/>
        </w:tblCellMar>
      </w:tblPr>
      <w:tblGrid>
        <w:gridCol w:w="3750"/>
        <w:gridCol w:w="3402"/>
        <w:gridCol w:w="3402"/>
        <w:gridCol w:w="3575"/>
      </w:tblGrid>
      <w:tr>
        <w:tblPrEx>
          <w:tblCellMar>
            <w:top w:w="0" w:type="dxa"/>
            <w:left w:w="40" w:type="dxa"/>
            <w:bottom w:w="0" w:type="dxa"/>
            <w:right w:w="40" w:type="dxa"/>
          </w:tblCellMar>
        </w:tblPrEx>
        <w:trPr>
          <w:trHeight w:val="489" w:hRule="atLeast"/>
          <w:jc w:val="center"/>
        </w:trPr>
        <w:tc>
          <w:tcPr>
            <w:tcBorders>
              <w:top w:val="single" w:color="000000" w:sz="6" w:space="0"/>
              <w:left w:val="single" w:color="000000" w:sz="6" w:space="0"/>
              <w:bottom w:val="single" w:color="000000" w:sz="6" w:space="0"/>
              <w:right w:val="single" w:color="000000" w:sz="6" w:space="0"/>
            </w:tcBorders>
            <w:shd w:val="clear" w:color="auto" w:fill="E6E6E6"/>
            <w:vAlign w:val="top"/>
          </w:tcPr>
          <w:p>
            <w:pPr>
              <w:jc w:val="center"/>
              <w:rPr>
                <w:sz w:val="18"/>
                <w:szCs w:val="18"/>
              </w:rPr>
            </w:pPr>
            <w:r>
              <w:rPr>
                <w:b/>
                <w:sz w:val="18"/>
                <w:szCs w:val="18"/>
                <w:rtl w:val="0"/>
              </w:rPr>
              <w:t>Ocena dopuszczająca</w:t>
            </w:r>
          </w:p>
          <w:p>
            <w:pPr>
              <w:jc w:val="center"/>
              <w:rPr>
                <w:sz w:val="18"/>
                <w:szCs w:val="18"/>
              </w:rPr>
            </w:pPr>
            <w:r>
              <w:rPr>
                <w:b/>
                <w:sz w:val="18"/>
                <w:szCs w:val="18"/>
                <w:rtl w:val="0"/>
              </w:rPr>
              <w:t>[1]</w:t>
            </w:r>
          </w:p>
        </w:tc>
        <w:tc>
          <w:tcPr>
            <w:tcBorders>
              <w:top w:val="single" w:color="000000" w:sz="6" w:space="0"/>
              <w:left w:val="single" w:color="000000" w:sz="6" w:space="0"/>
              <w:bottom w:val="single" w:color="000000" w:sz="6" w:space="0"/>
              <w:right w:val="single" w:color="000000" w:sz="6" w:space="0"/>
            </w:tcBorders>
            <w:shd w:val="clear" w:color="auto" w:fill="E6E6E6"/>
            <w:vAlign w:val="top"/>
          </w:tcPr>
          <w:p>
            <w:pPr>
              <w:jc w:val="center"/>
              <w:rPr>
                <w:sz w:val="18"/>
                <w:szCs w:val="18"/>
              </w:rPr>
            </w:pPr>
            <w:r>
              <w:rPr>
                <w:b/>
                <w:sz w:val="18"/>
                <w:szCs w:val="18"/>
                <w:rtl w:val="0"/>
              </w:rPr>
              <w:t>Ocena dostateczna</w:t>
            </w:r>
          </w:p>
          <w:p>
            <w:pPr>
              <w:jc w:val="center"/>
              <w:rPr>
                <w:sz w:val="18"/>
                <w:szCs w:val="18"/>
              </w:rPr>
            </w:pPr>
            <w:r>
              <w:rPr>
                <w:b/>
                <w:sz w:val="18"/>
                <w:szCs w:val="18"/>
                <w:rtl w:val="0"/>
              </w:rPr>
              <w:t>[1 + 2]</w:t>
            </w:r>
          </w:p>
        </w:tc>
        <w:tc>
          <w:tcPr>
            <w:tcBorders>
              <w:top w:val="single" w:color="000000" w:sz="6" w:space="0"/>
              <w:left w:val="single" w:color="000000" w:sz="6" w:space="0"/>
              <w:bottom w:val="single" w:color="000000" w:sz="6" w:space="0"/>
              <w:right w:val="single" w:color="000000" w:sz="6" w:space="0"/>
            </w:tcBorders>
            <w:shd w:val="clear" w:color="auto" w:fill="E6E6E6"/>
            <w:vAlign w:val="top"/>
          </w:tcPr>
          <w:p>
            <w:pPr>
              <w:jc w:val="center"/>
              <w:rPr>
                <w:sz w:val="18"/>
                <w:szCs w:val="18"/>
              </w:rPr>
            </w:pPr>
            <w:r>
              <w:rPr>
                <w:b/>
                <w:sz w:val="18"/>
                <w:szCs w:val="18"/>
                <w:rtl w:val="0"/>
              </w:rPr>
              <w:t>Ocena dobra</w:t>
            </w:r>
          </w:p>
          <w:p>
            <w:pPr>
              <w:jc w:val="center"/>
              <w:rPr>
                <w:sz w:val="18"/>
                <w:szCs w:val="18"/>
              </w:rPr>
            </w:pPr>
            <w:r>
              <w:rPr>
                <w:b/>
                <w:sz w:val="18"/>
                <w:szCs w:val="18"/>
                <w:rtl w:val="0"/>
              </w:rPr>
              <w:t>[1 + 2 + 3]</w:t>
            </w:r>
          </w:p>
        </w:tc>
        <w:tc>
          <w:tcPr>
            <w:tcBorders>
              <w:top w:val="single" w:color="000000" w:sz="6" w:space="0"/>
              <w:left w:val="single" w:color="000000" w:sz="6" w:space="0"/>
              <w:bottom w:val="single" w:color="000000" w:sz="6" w:space="0"/>
              <w:right w:val="single" w:color="000000" w:sz="6" w:space="0"/>
            </w:tcBorders>
            <w:shd w:val="clear" w:color="auto" w:fill="E6E6E6"/>
            <w:vAlign w:val="top"/>
          </w:tcPr>
          <w:p>
            <w:pPr>
              <w:jc w:val="center"/>
              <w:rPr>
                <w:sz w:val="18"/>
                <w:szCs w:val="18"/>
              </w:rPr>
            </w:pPr>
            <w:r>
              <w:rPr>
                <w:b/>
                <w:sz w:val="18"/>
                <w:szCs w:val="18"/>
                <w:rtl w:val="0"/>
              </w:rPr>
              <w:t>Ocena bardzo dobra</w:t>
            </w:r>
          </w:p>
          <w:p>
            <w:pPr>
              <w:jc w:val="center"/>
              <w:rPr>
                <w:sz w:val="18"/>
                <w:szCs w:val="18"/>
              </w:rPr>
            </w:pPr>
            <w:r>
              <w:rPr>
                <w:b/>
                <w:sz w:val="18"/>
                <w:szCs w:val="18"/>
                <w:rtl w:val="0"/>
              </w:rPr>
              <w:t>[1 + 2 + 3 + 4]</w:t>
            </w:r>
          </w:p>
        </w:tc>
      </w:tr>
      <w:tr>
        <w:tblPrEx>
          <w:tblCellMar>
            <w:top w:w="0" w:type="dxa"/>
            <w:left w:w="40" w:type="dxa"/>
            <w:bottom w:w="0" w:type="dxa"/>
            <w:right w:w="40" w:type="dxa"/>
          </w:tblCellMar>
        </w:tblPrEx>
        <w:trPr>
          <w:trHeight w:val="7458" w:hRule="atLeast"/>
          <w:jc w:val="center"/>
        </w:trPr>
        <w:tc>
          <w:tcPr>
            <w:tcBorders>
              <w:top w:val="single" w:color="000000" w:sz="6" w:space="0"/>
              <w:left w:val="single" w:color="000000" w:sz="6" w:space="0"/>
              <w:bottom w:val="single" w:color="000000" w:sz="6" w:space="0"/>
              <w:right w:val="single" w:color="000000" w:sz="6" w:space="0"/>
            </w:tcBorders>
            <w:shd w:val="clear" w:color="auto" w:fill="FFFFFF"/>
            <w:vAlign w:val="top"/>
          </w:tcPr>
          <w:p>
            <w:pPr>
              <w:shd w:val="clear" w:fill="FFFFFF"/>
              <w:ind w:left="113"/>
              <w:rPr>
                <w:sz w:val="18"/>
                <w:szCs w:val="18"/>
              </w:rPr>
            </w:pPr>
            <w:r>
              <w:rPr>
                <w:sz w:val="18"/>
                <w:szCs w:val="18"/>
                <w:rtl w:val="0"/>
              </w:rPr>
              <w:t>Uczeń:</w:t>
            </w:r>
          </w:p>
          <w:p>
            <w:pPr>
              <w:shd w:val="clear" w:fill="FFFFFF"/>
              <w:ind w:left="113"/>
              <w:rPr>
                <w:sz w:val="18"/>
                <w:szCs w:val="18"/>
              </w:rPr>
            </w:pPr>
            <w:r>
              <w:rPr>
                <w:sz w:val="18"/>
                <w:szCs w:val="18"/>
                <w:rtl w:val="0"/>
              </w:rPr>
              <w:t xml:space="preserve">– definiuje pojęcie </w:t>
            </w:r>
            <w:r>
              <w:rPr>
                <w:i/>
                <w:sz w:val="18"/>
                <w:szCs w:val="18"/>
                <w:rtl w:val="0"/>
              </w:rPr>
              <w:t>materia</w:t>
            </w:r>
            <w:r>
              <w:rPr>
                <w:sz w:val="18"/>
                <w:szCs w:val="18"/>
                <w:rtl w:val="0"/>
              </w:rPr>
              <w:t xml:space="preserve"> </w:t>
            </w:r>
          </w:p>
          <w:p>
            <w:pPr>
              <w:shd w:val="clear" w:fill="FFFFFF"/>
              <w:ind w:left="113"/>
              <w:rPr>
                <w:sz w:val="18"/>
                <w:szCs w:val="18"/>
              </w:rPr>
            </w:pPr>
            <w:r>
              <w:rPr>
                <w:sz w:val="18"/>
                <w:szCs w:val="18"/>
                <w:rtl w:val="0"/>
              </w:rPr>
              <w:t>– definiuje pojęcie dyfuzji</w:t>
            </w:r>
          </w:p>
          <w:p>
            <w:pPr>
              <w:shd w:val="clear" w:fill="FFFFFF"/>
              <w:ind w:left="113"/>
              <w:rPr>
                <w:sz w:val="18"/>
                <w:szCs w:val="18"/>
              </w:rPr>
            </w:pPr>
            <w:r>
              <w:rPr>
                <w:b/>
                <w:sz w:val="18"/>
                <w:szCs w:val="18"/>
                <w:rtl w:val="0"/>
              </w:rPr>
              <w:t>– opisuje ziarnistą budowę materii</w:t>
            </w:r>
          </w:p>
          <w:p>
            <w:pPr>
              <w:shd w:val="clear" w:fill="FFFFFF"/>
              <w:ind w:left="113"/>
              <w:rPr>
                <w:sz w:val="18"/>
                <w:szCs w:val="18"/>
              </w:rPr>
            </w:pPr>
            <w:r>
              <w:rPr>
                <w:b/>
                <w:sz w:val="18"/>
                <w:szCs w:val="18"/>
                <w:rtl w:val="0"/>
              </w:rPr>
              <w:t>– opisuje, czym atom różni się od cząsteczki</w:t>
            </w:r>
          </w:p>
          <w:p>
            <w:pPr>
              <w:shd w:val="clear" w:fill="FFFFFF"/>
              <w:ind w:left="113"/>
              <w:rPr>
                <w:sz w:val="18"/>
                <w:szCs w:val="18"/>
              </w:rPr>
            </w:pPr>
            <w:r>
              <w:rPr>
                <w:sz w:val="18"/>
                <w:szCs w:val="18"/>
                <w:rtl w:val="0"/>
              </w:rPr>
              <w:t xml:space="preserve">– definiuje pojęcia: </w:t>
            </w:r>
            <w:r>
              <w:rPr>
                <w:i/>
                <w:sz w:val="18"/>
                <w:szCs w:val="18"/>
                <w:rtl w:val="0"/>
              </w:rPr>
              <w:t>jednostka masy atomowej</w:t>
            </w:r>
            <w:r>
              <w:rPr>
                <w:sz w:val="18"/>
                <w:szCs w:val="18"/>
                <w:rtl w:val="0"/>
              </w:rPr>
              <w:t xml:space="preserve">, </w:t>
            </w:r>
            <w:r>
              <w:rPr>
                <w:i/>
                <w:sz w:val="18"/>
                <w:szCs w:val="18"/>
                <w:rtl w:val="0"/>
              </w:rPr>
              <w:t>masa atomowa</w:t>
            </w:r>
            <w:r>
              <w:rPr>
                <w:sz w:val="18"/>
                <w:szCs w:val="18"/>
                <w:rtl w:val="0"/>
              </w:rPr>
              <w:t xml:space="preserve">, </w:t>
            </w:r>
            <w:r>
              <w:rPr>
                <w:i/>
                <w:sz w:val="18"/>
                <w:szCs w:val="18"/>
                <w:rtl w:val="0"/>
              </w:rPr>
              <w:t>masa cząsteczkowa</w:t>
            </w:r>
          </w:p>
          <w:p>
            <w:pPr>
              <w:shd w:val="clear" w:fill="FFFFFF"/>
              <w:ind w:left="113"/>
              <w:rPr>
                <w:sz w:val="18"/>
                <w:szCs w:val="18"/>
              </w:rPr>
            </w:pPr>
            <w:r>
              <w:rPr>
                <w:sz w:val="18"/>
                <w:szCs w:val="18"/>
                <w:rtl w:val="0"/>
              </w:rPr>
              <w:t xml:space="preserve">– </w:t>
            </w:r>
            <w:r>
              <w:rPr>
                <w:b/>
                <w:sz w:val="18"/>
                <w:szCs w:val="18"/>
                <w:rtl w:val="0"/>
              </w:rPr>
              <w:t>oblicza masę cząsteczkową prostych związków chemicznych</w:t>
            </w:r>
          </w:p>
          <w:p>
            <w:pPr>
              <w:shd w:val="clear" w:fill="FFFFFF"/>
              <w:ind w:left="113"/>
              <w:rPr>
                <w:b/>
                <w:sz w:val="18"/>
                <w:szCs w:val="18"/>
              </w:rPr>
            </w:pPr>
            <w:r>
              <w:rPr>
                <w:b/>
                <w:sz w:val="18"/>
                <w:szCs w:val="18"/>
                <w:rtl w:val="0"/>
              </w:rPr>
              <w:t>– opisuje i charakteryzuje skład atomu pierwiastka chemicznego (jądro – protony i neutrony, powłoki elektronowe – elektrony)</w:t>
            </w:r>
          </w:p>
          <w:p>
            <w:pPr>
              <w:shd w:val="clear" w:fill="FFFFFF"/>
              <w:ind w:left="113"/>
              <w:rPr>
                <w:sz w:val="18"/>
                <w:szCs w:val="18"/>
              </w:rPr>
            </w:pPr>
            <w:r>
              <w:rPr>
                <w:b/>
                <w:sz w:val="18"/>
                <w:szCs w:val="18"/>
                <w:rtl w:val="0"/>
              </w:rPr>
              <w:t xml:space="preserve">– </w:t>
            </w:r>
            <w:r>
              <w:rPr>
                <w:sz w:val="18"/>
                <w:szCs w:val="18"/>
                <w:rtl w:val="0"/>
              </w:rPr>
              <w:t>wyjaśnia, co to są nukleony</w:t>
            </w:r>
          </w:p>
          <w:p>
            <w:pPr>
              <w:shd w:val="clear" w:fill="FFFFFF"/>
              <w:ind w:left="113"/>
              <w:rPr>
                <w:sz w:val="18"/>
                <w:szCs w:val="18"/>
              </w:rPr>
            </w:pPr>
            <w:r>
              <w:rPr>
                <w:b/>
                <w:sz w:val="18"/>
                <w:szCs w:val="18"/>
                <w:rtl w:val="0"/>
              </w:rPr>
              <w:t xml:space="preserve">– definiuje pojęcie </w:t>
            </w:r>
            <w:r>
              <w:rPr>
                <w:b/>
                <w:i/>
                <w:sz w:val="18"/>
                <w:szCs w:val="18"/>
                <w:rtl w:val="0"/>
              </w:rPr>
              <w:t>elektrony walencyjne</w:t>
            </w:r>
          </w:p>
          <w:p>
            <w:pPr>
              <w:shd w:val="clear" w:fill="FFFFFF"/>
              <w:ind w:left="113"/>
              <w:rPr>
                <w:sz w:val="18"/>
                <w:szCs w:val="18"/>
              </w:rPr>
            </w:pPr>
            <w:r>
              <w:rPr>
                <w:sz w:val="18"/>
                <w:szCs w:val="18"/>
                <w:rtl w:val="0"/>
              </w:rPr>
              <w:t xml:space="preserve">– wyjaśnia, co to są </w:t>
            </w:r>
            <w:r>
              <w:rPr>
                <w:i/>
                <w:sz w:val="18"/>
                <w:szCs w:val="18"/>
                <w:rtl w:val="0"/>
              </w:rPr>
              <w:t>liczba atomowa</w:t>
            </w:r>
            <w:r>
              <w:rPr>
                <w:sz w:val="18"/>
                <w:szCs w:val="18"/>
                <w:rtl w:val="0"/>
              </w:rPr>
              <w:t xml:space="preserve">, </w:t>
            </w:r>
            <w:r>
              <w:rPr>
                <w:i/>
                <w:sz w:val="18"/>
                <w:szCs w:val="18"/>
                <w:rtl w:val="0"/>
              </w:rPr>
              <w:t>liczba masowa</w:t>
            </w:r>
          </w:p>
          <w:p>
            <w:pPr>
              <w:shd w:val="clear" w:fill="FFFFFF"/>
              <w:ind w:left="113" w:hanging="67"/>
              <w:rPr>
                <w:sz w:val="18"/>
                <w:szCs w:val="18"/>
              </w:rPr>
            </w:pPr>
            <w:r>
              <w:rPr>
                <w:sz w:val="18"/>
                <w:szCs w:val="18"/>
                <w:rtl w:val="0"/>
              </w:rPr>
              <w:t xml:space="preserve">– </w:t>
            </w:r>
            <w:r>
              <w:rPr>
                <w:b/>
                <w:sz w:val="18"/>
                <w:szCs w:val="18"/>
                <w:rtl w:val="0"/>
              </w:rPr>
              <w:t>ustala liczbę protonów, elektronów, neutronów w atomie danego pierwiastka chemicznego, gdy znane są liczby atomowa i masowa</w:t>
            </w:r>
          </w:p>
          <w:p>
            <w:pPr>
              <w:shd w:val="clear" w:fill="FFFFFF"/>
              <w:ind w:left="113"/>
              <w:rPr>
                <w:sz w:val="18"/>
                <w:szCs w:val="18"/>
              </w:rPr>
            </w:pPr>
            <w:r>
              <w:rPr>
                <w:b/>
                <w:sz w:val="18"/>
                <w:szCs w:val="18"/>
                <w:rtl w:val="0"/>
              </w:rPr>
              <w:t xml:space="preserve">– </w:t>
            </w:r>
            <w:r>
              <w:rPr>
                <w:sz w:val="18"/>
                <w:szCs w:val="18"/>
                <w:rtl w:val="0"/>
              </w:rPr>
              <w:t>podaje, czym jest konfiguracja elektronowa</w:t>
            </w:r>
          </w:p>
          <w:p>
            <w:pPr>
              <w:shd w:val="clear" w:fill="FFFFFF"/>
              <w:ind w:left="113"/>
              <w:rPr>
                <w:sz w:val="18"/>
                <w:szCs w:val="18"/>
              </w:rPr>
            </w:pPr>
            <w:r>
              <w:rPr>
                <w:sz w:val="18"/>
                <w:szCs w:val="18"/>
                <w:rtl w:val="0"/>
              </w:rPr>
              <w:t xml:space="preserve">– </w:t>
            </w:r>
            <w:r>
              <w:rPr>
                <w:b/>
                <w:sz w:val="18"/>
                <w:szCs w:val="18"/>
                <w:rtl w:val="0"/>
              </w:rPr>
              <w:t xml:space="preserve">definiuje pojęcie </w:t>
            </w:r>
            <w:r>
              <w:rPr>
                <w:b/>
                <w:i/>
                <w:sz w:val="18"/>
                <w:szCs w:val="18"/>
                <w:rtl w:val="0"/>
              </w:rPr>
              <w:t>izotop</w:t>
            </w:r>
          </w:p>
          <w:p>
            <w:pPr>
              <w:shd w:val="clear" w:fill="FFFFFF"/>
              <w:ind w:left="113"/>
              <w:rPr>
                <w:sz w:val="18"/>
                <w:szCs w:val="18"/>
              </w:rPr>
            </w:pPr>
            <w:r>
              <w:rPr>
                <w:sz w:val="18"/>
                <w:szCs w:val="18"/>
                <w:rtl w:val="0"/>
              </w:rPr>
              <w:t>– dokonuje podziału izotopów</w:t>
            </w:r>
          </w:p>
          <w:p>
            <w:pPr>
              <w:shd w:val="clear" w:fill="FFFFFF"/>
              <w:ind w:left="113"/>
              <w:rPr>
                <w:sz w:val="18"/>
                <w:szCs w:val="18"/>
              </w:rPr>
            </w:pPr>
            <w:r>
              <w:rPr>
                <w:sz w:val="18"/>
                <w:szCs w:val="18"/>
                <w:rtl w:val="0"/>
              </w:rPr>
              <w:t xml:space="preserve">– </w:t>
            </w:r>
            <w:r>
              <w:rPr>
                <w:b/>
                <w:sz w:val="18"/>
                <w:szCs w:val="18"/>
                <w:rtl w:val="0"/>
              </w:rPr>
              <w:t>wymienia najważniejsze dziedziny życia, w których mają zastosowanie izotopy</w:t>
            </w:r>
            <w:r>
              <w:rPr>
                <w:sz w:val="18"/>
                <w:szCs w:val="18"/>
                <w:rtl w:val="0"/>
              </w:rPr>
              <w:t xml:space="preserve"> </w:t>
            </w:r>
          </w:p>
          <w:p>
            <w:pPr>
              <w:shd w:val="clear" w:fill="FFFFFF"/>
              <w:ind w:left="166"/>
              <w:rPr>
                <w:sz w:val="18"/>
                <w:szCs w:val="18"/>
              </w:rPr>
            </w:pPr>
            <w:r>
              <w:rPr>
                <w:sz w:val="18"/>
                <w:szCs w:val="18"/>
                <w:rtl w:val="0"/>
              </w:rPr>
              <w:t>– opisuje układ okresowy pierwiastków chemicznych</w:t>
            </w:r>
          </w:p>
          <w:p>
            <w:pPr>
              <w:shd w:val="clear" w:fill="FFFFFF"/>
              <w:ind w:left="113"/>
              <w:rPr>
                <w:sz w:val="18"/>
                <w:szCs w:val="18"/>
              </w:rPr>
            </w:pPr>
            <w:r>
              <w:rPr>
                <w:sz w:val="18"/>
                <w:szCs w:val="18"/>
                <w:rtl w:val="0"/>
              </w:rPr>
              <w:t>– podaje treść prawa okresowości</w:t>
            </w:r>
          </w:p>
          <w:p>
            <w:pPr>
              <w:shd w:val="clear" w:fill="FFFFFF"/>
              <w:ind w:left="113"/>
              <w:rPr>
                <w:sz w:val="18"/>
                <w:szCs w:val="18"/>
              </w:rPr>
            </w:pPr>
            <w:r>
              <w:rPr>
                <w:sz w:val="18"/>
                <w:szCs w:val="18"/>
                <w:rtl w:val="0"/>
              </w:rPr>
              <w:t>– podaje, kto jest twórcą układu okresowego pierwiastków chemicznych</w:t>
            </w:r>
          </w:p>
          <w:p>
            <w:pPr>
              <w:shd w:val="clear" w:fill="FFFFFF"/>
              <w:ind w:left="113"/>
              <w:rPr>
                <w:sz w:val="18"/>
                <w:szCs w:val="18"/>
              </w:rPr>
            </w:pPr>
            <w:r>
              <w:rPr>
                <w:sz w:val="18"/>
                <w:szCs w:val="18"/>
                <w:rtl w:val="0"/>
              </w:rPr>
              <w:t xml:space="preserve">– </w:t>
            </w:r>
            <w:r>
              <w:rPr>
                <w:b/>
                <w:sz w:val="18"/>
                <w:szCs w:val="18"/>
                <w:rtl w:val="0"/>
              </w:rPr>
              <w:t>odczytuje z układu okresowego podstawowe informacje o pierwiastkach chemicznych</w:t>
            </w:r>
            <w:r>
              <w:rPr>
                <w:sz w:val="18"/>
                <w:szCs w:val="18"/>
                <w:rtl w:val="0"/>
              </w:rPr>
              <w:t xml:space="preserve"> </w:t>
            </w:r>
          </w:p>
          <w:p>
            <w:pPr>
              <w:shd w:val="clear" w:fill="FFFFFF"/>
              <w:ind w:left="113"/>
              <w:rPr>
                <w:sz w:val="18"/>
                <w:szCs w:val="18"/>
              </w:rPr>
            </w:pPr>
            <w:r>
              <w:rPr>
                <w:sz w:val="18"/>
                <w:szCs w:val="18"/>
                <w:rtl w:val="0"/>
              </w:rPr>
              <w:t>– określa rodzaj pierwiastków (metal, niemetal) i podobieństwo właściwości pierwiastków w grupie</w:t>
            </w:r>
          </w:p>
        </w:tc>
        <w:tc>
          <w:tcPr>
            <w:tcBorders>
              <w:top w:val="single" w:color="000000" w:sz="6" w:space="0"/>
              <w:left w:val="single" w:color="000000" w:sz="6" w:space="0"/>
              <w:bottom w:val="single" w:color="000000" w:sz="6" w:space="0"/>
              <w:right w:val="single" w:color="000000" w:sz="6" w:space="0"/>
            </w:tcBorders>
            <w:shd w:val="clear" w:color="auto" w:fill="FFFFFF"/>
            <w:vAlign w:val="top"/>
          </w:tcPr>
          <w:p>
            <w:pPr>
              <w:shd w:val="clear" w:fill="FFFFFF"/>
              <w:ind w:left="113"/>
              <w:rPr>
                <w:sz w:val="18"/>
                <w:szCs w:val="18"/>
              </w:rPr>
            </w:pPr>
            <w:r>
              <w:rPr>
                <w:sz w:val="18"/>
                <w:szCs w:val="18"/>
                <w:rtl w:val="0"/>
              </w:rPr>
              <w:t>Uczeń:</w:t>
            </w:r>
          </w:p>
          <w:p>
            <w:pPr>
              <w:shd w:val="clear" w:fill="FFFFFF"/>
              <w:ind w:left="113"/>
              <w:rPr>
                <w:sz w:val="18"/>
                <w:szCs w:val="18"/>
              </w:rPr>
            </w:pPr>
            <w:r>
              <w:rPr>
                <w:sz w:val="18"/>
                <w:szCs w:val="18"/>
                <w:rtl w:val="0"/>
              </w:rPr>
              <w:t xml:space="preserve">– </w:t>
            </w:r>
            <w:r>
              <w:rPr>
                <w:b/>
                <w:sz w:val="18"/>
                <w:szCs w:val="18"/>
                <w:rtl w:val="0"/>
              </w:rPr>
              <w:t xml:space="preserve">planuje doświadczenie potwierdzające </w:t>
            </w:r>
          </w:p>
          <w:p>
            <w:pPr>
              <w:shd w:val="clear" w:fill="FFFFFF"/>
              <w:ind w:left="113" w:firstLine="75"/>
              <w:rPr>
                <w:sz w:val="18"/>
                <w:szCs w:val="18"/>
              </w:rPr>
            </w:pPr>
            <w:r>
              <w:rPr>
                <w:b/>
                <w:sz w:val="18"/>
                <w:szCs w:val="18"/>
                <w:rtl w:val="0"/>
              </w:rPr>
              <w:t>ziarnistość budowy materii</w:t>
            </w:r>
          </w:p>
          <w:p>
            <w:pPr>
              <w:shd w:val="clear" w:fill="FFFFFF"/>
              <w:rPr>
                <w:sz w:val="18"/>
                <w:szCs w:val="18"/>
              </w:rPr>
            </w:pPr>
            <w:r>
              <w:rPr>
                <w:sz w:val="18"/>
                <w:szCs w:val="18"/>
                <w:rtl w:val="0"/>
              </w:rPr>
              <w:t xml:space="preserve">– </w:t>
            </w:r>
            <w:r>
              <w:rPr>
                <w:b/>
                <w:sz w:val="18"/>
                <w:szCs w:val="18"/>
                <w:rtl w:val="0"/>
              </w:rPr>
              <w:t>wyjaśnia zjawisko dyfuzji</w:t>
            </w:r>
          </w:p>
          <w:p>
            <w:pPr>
              <w:shd w:val="clear" w:fill="FFFFFF"/>
              <w:ind w:left="113"/>
              <w:rPr>
                <w:sz w:val="18"/>
                <w:szCs w:val="18"/>
              </w:rPr>
            </w:pPr>
            <w:r>
              <w:rPr>
                <w:sz w:val="18"/>
                <w:szCs w:val="18"/>
                <w:rtl w:val="0"/>
              </w:rPr>
              <w:t>– podaje założenia teorii atomistyczno-cząsteczkowej budowy materii</w:t>
            </w:r>
          </w:p>
          <w:p>
            <w:pPr>
              <w:shd w:val="clear" w:fill="FFFFFF"/>
              <w:ind w:left="113"/>
              <w:rPr>
                <w:sz w:val="18"/>
                <w:szCs w:val="18"/>
              </w:rPr>
            </w:pPr>
            <w:r>
              <w:rPr>
                <w:sz w:val="18"/>
                <w:szCs w:val="18"/>
                <w:rtl w:val="0"/>
              </w:rPr>
              <w:t>– oblicza masy cząsteczkowe</w:t>
            </w:r>
          </w:p>
          <w:p>
            <w:pPr>
              <w:shd w:val="clear" w:fill="FFFFFF"/>
              <w:ind w:left="113"/>
              <w:rPr>
                <w:sz w:val="18"/>
                <w:szCs w:val="18"/>
              </w:rPr>
            </w:pPr>
            <w:r>
              <w:rPr>
                <w:sz w:val="18"/>
                <w:szCs w:val="18"/>
                <w:rtl w:val="0"/>
              </w:rPr>
              <w:t>– opisuje</w:t>
            </w:r>
            <w:r>
              <w:rPr>
                <w:b/>
                <w:sz w:val="18"/>
                <w:szCs w:val="18"/>
                <w:rtl w:val="0"/>
              </w:rPr>
              <w:t xml:space="preserve"> pierwiastek chemiczny jako zbiór atomów o danej liczbie atomowej </w:t>
            </w:r>
            <w:r>
              <w:rPr>
                <w:b/>
                <w:i/>
                <w:sz w:val="18"/>
                <w:szCs w:val="18"/>
                <w:rtl w:val="0"/>
              </w:rPr>
              <w:t>Z</w:t>
            </w:r>
          </w:p>
          <w:p>
            <w:pPr>
              <w:shd w:val="clear" w:fill="FFFFFF"/>
              <w:ind w:left="113"/>
              <w:rPr>
                <w:sz w:val="18"/>
                <w:szCs w:val="18"/>
              </w:rPr>
            </w:pPr>
            <w:r>
              <w:rPr>
                <w:sz w:val="18"/>
                <w:szCs w:val="18"/>
                <w:rtl w:val="0"/>
              </w:rPr>
              <w:t>– wymienia rodzaje izotopów</w:t>
            </w:r>
          </w:p>
          <w:p>
            <w:pPr>
              <w:shd w:val="clear" w:fill="FFFFFF"/>
              <w:ind w:left="113"/>
              <w:rPr>
                <w:sz w:val="18"/>
                <w:szCs w:val="18"/>
              </w:rPr>
            </w:pPr>
            <w:r>
              <w:rPr>
                <w:b/>
                <w:sz w:val="18"/>
                <w:szCs w:val="18"/>
                <w:rtl w:val="0"/>
              </w:rPr>
              <w:t>– wyjaśnia różnice w budowie atomów izotopów wodoru</w:t>
            </w:r>
          </w:p>
          <w:p>
            <w:pPr>
              <w:shd w:val="clear" w:fill="FFFFFF"/>
              <w:ind w:left="188"/>
              <w:rPr>
                <w:sz w:val="18"/>
                <w:szCs w:val="18"/>
              </w:rPr>
            </w:pPr>
            <w:r>
              <w:rPr>
                <w:sz w:val="18"/>
                <w:szCs w:val="18"/>
                <w:rtl w:val="0"/>
              </w:rPr>
              <w:t xml:space="preserve">– </w:t>
            </w:r>
            <w:r>
              <w:rPr>
                <w:b/>
                <w:sz w:val="18"/>
                <w:szCs w:val="18"/>
                <w:rtl w:val="0"/>
              </w:rPr>
              <w:t>wymienia dziedziny życia, w których stosuje się izotopy</w:t>
            </w:r>
          </w:p>
          <w:p>
            <w:pPr>
              <w:shd w:val="clear" w:fill="FFFFFF"/>
              <w:ind w:left="113"/>
              <w:rPr>
                <w:sz w:val="18"/>
                <w:szCs w:val="18"/>
              </w:rPr>
            </w:pPr>
            <w:r>
              <w:rPr>
                <w:sz w:val="18"/>
                <w:szCs w:val="18"/>
                <w:rtl w:val="0"/>
              </w:rPr>
              <w:t>– korzysta z układu okresowego pierwiastków chemicznych</w:t>
            </w:r>
          </w:p>
          <w:p>
            <w:pPr>
              <w:shd w:val="clear" w:fill="FFFFFF"/>
              <w:ind w:left="113"/>
              <w:rPr>
                <w:sz w:val="18"/>
                <w:szCs w:val="18"/>
              </w:rPr>
            </w:pPr>
            <w:r>
              <w:rPr>
                <w:sz w:val="18"/>
                <w:szCs w:val="18"/>
                <w:rtl w:val="0"/>
              </w:rPr>
              <w:t>– wykorzystuje informacje odczytane z układu okresowego pierwiastków chemicznych</w:t>
            </w:r>
          </w:p>
          <w:p>
            <w:pPr>
              <w:shd w:val="clear" w:fill="FFFFFF"/>
              <w:ind w:left="113"/>
              <w:rPr>
                <w:sz w:val="18"/>
                <w:szCs w:val="18"/>
              </w:rPr>
            </w:pPr>
            <w:r>
              <w:rPr>
                <w:sz w:val="18"/>
                <w:szCs w:val="18"/>
                <w:rtl w:val="0"/>
              </w:rPr>
              <w:t>– podaje maksymalną liczbę elektronów na poszczególnych powłokach (</w:t>
            </w:r>
            <w:r>
              <w:rPr>
                <w:i/>
                <w:sz w:val="18"/>
                <w:szCs w:val="18"/>
                <w:rtl w:val="0"/>
              </w:rPr>
              <w:t>K</w:t>
            </w:r>
            <w:r>
              <w:rPr>
                <w:sz w:val="18"/>
                <w:szCs w:val="18"/>
                <w:rtl w:val="0"/>
              </w:rPr>
              <w:t xml:space="preserve">, </w:t>
            </w:r>
            <w:r>
              <w:rPr>
                <w:i/>
                <w:sz w:val="18"/>
                <w:szCs w:val="18"/>
                <w:rtl w:val="0"/>
              </w:rPr>
              <w:t>L</w:t>
            </w:r>
            <w:r>
              <w:rPr>
                <w:sz w:val="18"/>
                <w:szCs w:val="18"/>
                <w:rtl w:val="0"/>
              </w:rPr>
              <w:t xml:space="preserve">, </w:t>
            </w:r>
            <w:r>
              <w:rPr>
                <w:i/>
                <w:sz w:val="18"/>
                <w:szCs w:val="18"/>
                <w:rtl w:val="0"/>
              </w:rPr>
              <w:t>M</w:t>
            </w:r>
            <w:r>
              <w:rPr>
                <w:sz w:val="18"/>
                <w:szCs w:val="18"/>
                <w:rtl w:val="0"/>
              </w:rPr>
              <w:t>)</w:t>
            </w:r>
          </w:p>
          <w:p>
            <w:pPr>
              <w:shd w:val="clear" w:fill="FFFFFF"/>
              <w:ind w:left="113"/>
              <w:rPr>
                <w:sz w:val="18"/>
                <w:szCs w:val="18"/>
              </w:rPr>
            </w:pPr>
            <w:r>
              <w:rPr>
                <w:sz w:val="18"/>
                <w:szCs w:val="18"/>
                <w:rtl w:val="0"/>
              </w:rPr>
              <w:t xml:space="preserve">– zapisuje konfiguracje elektronowe </w:t>
            </w:r>
          </w:p>
          <w:p>
            <w:pPr>
              <w:shd w:val="clear" w:fill="FFFFFF"/>
              <w:ind w:left="113"/>
              <w:rPr>
                <w:sz w:val="18"/>
                <w:szCs w:val="18"/>
              </w:rPr>
            </w:pPr>
            <w:r>
              <w:rPr>
                <w:sz w:val="18"/>
                <w:szCs w:val="18"/>
                <w:rtl w:val="0"/>
              </w:rPr>
              <w:t>– rysuje modele atomów pierwiastków chemicznych</w:t>
            </w:r>
          </w:p>
          <w:p>
            <w:pPr>
              <w:shd w:val="clear" w:fill="FFFFFF"/>
              <w:ind w:left="113"/>
              <w:rPr>
                <w:sz w:val="18"/>
                <w:szCs w:val="18"/>
              </w:rPr>
            </w:pPr>
            <w:r>
              <w:rPr>
                <w:sz w:val="18"/>
                <w:szCs w:val="18"/>
                <w:rtl w:val="0"/>
              </w:rPr>
              <w:t>– określa, jak zmieniają się niektóre właściwości pierwiastków w grupie i okresie</w:t>
            </w:r>
          </w:p>
          <w:p>
            <w:pPr>
              <w:shd w:val="clear" w:fill="FFFFFF"/>
              <w:ind w:left="113"/>
              <w:rPr>
                <w:sz w:val="18"/>
                <w:szCs w:val="18"/>
              </w:rPr>
            </w:pPr>
          </w:p>
        </w:tc>
        <w:tc>
          <w:tcPr>
            <w:tcBorders>
              <w:top w:val="single" w:color="000000" w:sz="6" w:space="0"/>
              <w:left w:val="single" w:color="000000" w:sz="6" w:space="0"/>
              <w:bottom w:val="single" w:color="000000" w:sz="6" w:space="0"/>
              <w:right w:val="single" w:color="000000" w:sz="6" w:space="0"/>
            </w:tcBorders>
            <w:shd w:val="clear" w:color="auto" w:fill="FFFFFF"/>
            <w:vAlign w:val="top"/>
          </w:tcPr>
          <w:p>
            <w:pPr>
              <w:shd w:val="clear" w:fill="FFFFFF"/>
              <w:ind w:left="113"/>
              <w:rPr>
                <w:sz w:val="18"/>
                <w:szCs w:val="18"/>
              </w:rPr>
            </w:pPr>
            <w:r>
              <w:rPr>
                <w:sz w:val="18"/>
                <w:szCs w:val="18"/>
                <w:rtl w:val="0"/>
              </w:rPr>
              <w:t>Uczeń:</w:t>
            </w:r>
          </w:p>
          <w:p>
            <w:pPr>
              <w:shd w:val="clear" w:fill="FFFFFF"/>
              <w:ind w:left="100"/>
              <w:rPr>
                <w:sz w:val="18"/>
                <w:szCs w:val="18"/>
              </w:rPr>
            </w:pPr>
            <w:r>
              <w:rPr>
                <w:sz w:val="18"/>
                <w:szCs w:val="18"/>
                <w:rtl w:val="0"/>
              </w:rPr>
              <w:t xml:space="preserve">– </w:t>
            </w:r>
            <w:r>
              <w:rPr>
                <w:b/>
                <w:sz w:val="18"/>
                <w:szCs w:val="18"/>
                <w:rtl w:val="0"/>
              </w:rPr>
              <w:t>wyjaśnia różnice między pierwiastkiem a związkiem chemicznym na podstawie założeń teorii atomistyczno-cząsteczkowej budowy materii</w:t>
            </w:r>
          </w:p>
          <w:p>
            <w:pPr>
              <w:shd w:val="clear" w:fill="FFFFFF"/>
              <w:ind w:left="188"/>
              <w:rPr>
                <w:sz w:val="18"/>
                <w:szCs w:val="18"/>
              </w:rPr>
            </w:pPr>
            <w:r>
              <w:rPr>
                <w:sz w:val="18"/>
                <w:szCs w:val="18"/>
                <w:rtl w:val="0"/>
              </w:rPr>
              <w:t>– oblicza masy cząsteczkowe związków chemicznych</w:t>
            </w:r>
          </w:p>
          <w:p>
            <w:pPr>
              <w:shd w:val="clear" w:fill="FFFFFF"/>
              <w:ind w:left="188"/>
              <w:rPr>
                <w:sz w:val="18"/>
                <w:szCs w:val="18"/>
              </w:rPr>
            </w:pPr>
            <w:r>
              <w:rPr>
                <w:sz w:val="18"/>
                <w:szCs w:val="18"/>
                <w:rtl w:val="0"/>
              </w:rPr>
              <w:t>– definiuje</w:t>
            </w:r>
            <w:r>
              <w:rPr>
                <w:b/>
                <w:sz w:val="18"/>
                <w:szCs w:val="18"/>
                <w:rtl w:val="0"/>
              </w:rPr>
              <w:t xml:space="preserve"> </w:t>
            </w:r>
            <w:r>
              <w:rPr>
                <w:sz w:val="18"/>
                <w:szCs w:val="18"/>
                <w:rtl w:val="0"/>
              </w:rPr>
              <w:t>pojęcie</w:t>
            </w:r>
            <w:r>
              <w:rPr>
                <w:b/>
                <w:sz w:val="18"/>
                <w:szCs w:val="18"/>
                <w:rtl w:val="0"/>
              </w:rPr>
              <w:t xml:space="preserve"> </w:t>
            </w:r>
            <w:r>
              <w:rPr>
                <w:b/>
                <w:i/>
                <w:sz w:val="18"/>
                <w:szCs w:val="18"/>
                <w:rtl w:val="0"/>
              </w:rPr>
              <w:t>masy atomowej</w:t>
            </w:r>
            <w:r>
              <w:rPr>
                <w:b/>
                <w:sz w:val="18"/>
                <w:szCs w:val="18"/>
                <w:rtl w:val="0"/>
              </w:rPr>
              <w:t xml:space="preserve"> jako średniej mas atomów danego pierwiastka, z uwzględnieniem jego składu izotopowego</w:t>
            </w:r>
          </w:p>
          <w:p>
            <w:pPr>
              <w:shd w:val="clear" w:fill="FFFFFF"/>
              <w:ind w:left="113"/>
              <w:rPr>
                <w:sz w:val="18"/>
                <w:szCs w:val="18"/>
              </w:rPr>
            </w:pPr>
            <w:r>
              <w:rPr>
                <w:sz w:val="18"/>
                <w:szCs w:val="18"/>
                <w:rtl w:val="0"/>
              </w:rPr>
              <w:t xml:space="preserve">– wymienia </w:t>
            </w:r>
            <w:r>
              <w:rPr>
                <w:b/>
                <w:sz w:val="18"/>
                <w:szCs w:val="18"/>
                <w:rtl w:val="0"/>
              </w:rPr>
              <w:t>zastosowania różnych izotopów</w:t>
            </w:r>
          </w:p>
          <w:p>
            <w:pPr>
              <w:shd w:val="clear" w:fill="FFFFFF"/>
              <w:ind w:left="113"/>
              <w:rPr>
                <w:sz w:val="18"/>
                <w:szCs w:val="18"/>
              </w:rPr>
            </w:pPr>
            <w:r>
              <w:rPr>
                <w:sz w:val="18"/>
                <w:szCs w:val="18"/>
                <w:rtl w:val="0"/>
              </w:rPr>
              <w:t>– korzysta z informacji zawartych w układzie okresowym pierwiastków chemicznych</w:t>
            </w:r>
          </w:p>
          <w:p>
            <w:pPr>
              <w:shd w:val="clear" w:fill="FFFFFF"/>
              <w:ind w:left="113"/>
              <w:rPr>
                <w:sz w:val="18"/>
                <w:szCs w:val="18"/>
              </w:rPr>
            </w:pPr>
            <w:r>
              <w:rPr>
                <w:sz w:val="18"/>
                <w:szCs w:val="18"/>
                <w:rtl w:val="0"/>
              </w:rPr>
              <w:t xml:space="preserve">– oblicza maksymalną liczbę elektronów </w:t>
            </w:r>
          </w:p>
          <w:p>
            <w:pPr>
              <w:shd w:val="clear" w:fill="FFFFFF"/>
              <w:ind w:left="113" w:firstLine="75"/>
              <w:rPr>
                <w:sz w:val="18"/>
                <w:szCs w:val="18"/>
              </w:rPr>
            </w:pPr>
            <w:r>
              <w:rPr>
                <w:sz w:val="18"/>
                <w:szCs w:val="18"/>
                <w:rtl w:val="0"/>
              </w:rPr>
              <w:t>w powłokach</w:t>
            </w:r>
          </w:p>
          <w:p>
            <w:pPr>
              <w:shd w:val="clear" w:fill="FFFFFF"/>
              <w:rPr>
                <w:sz w:val="18"/>
                <w:szCs w:val="18"/>
              </w:rPr>
            </w:pPr>
            <w:r>
              <w:rPr>
                <w:sz w:val="18"/>
                <w:szCs w:val="18"/>
                <w:rtl w:val="0"/>
              </w:rPr>
              <w:t>– zapisuje konfiguracje elektronowe</w:t>
            </w:r>
          </w:p>
          <w:p>
            <w:pPr>
              <w:shd w:val="clear" w:fill="FFFFFF"/>
              <w:ind w:left="113"/>
              <w:rPr>
                <w:sz w:val="18"/>
                <w:szCs w:val="18"/>
              </w:rPr>
            </w:pPr>
            <w:r>
              <w:rPr>
                <w:sz w:val="18"/>
                <w:szCs w:val="18"/>
                <w:rtl w:val="0"/>
              </w:rPr>
              <w:t xml:space="preserve">– rysuje uproszczone modele atomów </w:t>
            </w:r>
          </w:p>
          <w:p>
            <w:pPr>
              <w:shd w:val="clear" w:fill="FFFFFF"/>
              <w:ind w:left="113"/>
              <w:rPr>
                <w:sz w:val="18"/>
                <w:szCs w:val="18"/>
              </w:rPr>
            </w:pPr>
            <w:r>
              <w:rPr>
                <w:sz w:val="18"/>
                <w:szCs w:val="18"/>
                <w:rtl w:val="0"/>
              </w:rPr>
              <w:t xml:space="preserve">– określa zmianę właściwości pierwiastków w grupie i okresie </w:t>
            </w:r>
          </w:p>
          <w:p>
            <w:pPr>
              <w:shd w:val="clear" w:fill="FFFFFF"/>
              <w:rPr>
                <w:sz w:val="18"/>
                <w:szCs w:val="18"/>
              </w:rPr>
            </w:pPr>
          </w:p>
        </w:tc>
        <w:tc>
          <w:tcPr>
            <w:tcBorders>
              <w:top w:val="single" w:color="000000" w:sz="6" w:space="0"/>
              <w:left w:val="single" w:color="000000" w:sz="6" w:space="0"/>
              <w:bottom w:val="single" w:color="000000" w:sz="6" w:space="0"/>
              <w:right w:val="single" w:color="000000" w:sz="6" w:space="0"/>
            </w:tcBorders>
            <w:shd w:val="clear" w:color="auto" w:fill="FFFFFF"/>
            <w:vAlign w:val="top"/>
          </w:tcPr>
          <w:p>
            <w:pPr>
              <w:shd w:val="clear" w:fill="FFFFFF"/>
              <w:ind w:left="113"/>
              <w:rPr>
                <w:sz w:val="18"/>
                <w:szCs w:val="18"/>
              </w:rPr>
            </w:pPr>
            <w:r>
              <w:rPr>
                <w:sz w:val="18"/>
                <w:szCs w:val="18"/>
                <w:rtl w:val="0"/>
              </w:rPr>
              <w:t>Uczeń:</w:t>
            </w:r>
          </w:p>
          <w:p>
            <w:pPr>
              <w:shd w:val="clear" w:fill="FFFFFF"/>
              <w:ind w:left="188"/>
              <w:rPr>
                <w:sz w:val="18"/>
                <w:szCs w:val="18"/>
              </w:rPr>
            </w:pPr>
            <w:r>
              <w:rPr>
                <w:sz w:val="18"/>
                <w:szCs w:val="18"/>
                <w:rtl w:val="0"/>
              </w:rPr>
              <w:t xml:space="preserve">– </w:t>
            </w:r>
            <w:r>
              <w:rPr>
                <w:b/>
                <w:sz w:val="18"/>
                <w:szCs w:val="18"/>
                <w:rtl w:val="0"/>
              </w:rPr>
              <w:t>wyjaśnia związek między podobieństwami właściwości pierwiastków chemicznych zapisanych w tej samej grupie układu okresowego a budową ich atomów i liczbą elektronów walencyjnych</w:t>
            </w:r>
          </w:p>
          <w:p>
            <w:pPr>
              <w:shd w:val="clear" w:fill="FFFFFF"/>
              <w:ind w:left="188"/>
              <w:rPr>
                <w:sz w:val="18"/>
                <w:szCs w:val="18"/>
              </w:rPr>
            </w:pPr>
            <w:r>
              <w:rPr>
                <w:sz w:val="18"/>
                <w:szCs w:val="18"/>
                <w:rtl w:val="0"/>
              </w:rPr>
              <w:t>− wyjaśnia, dlaczego masy atomowe podanych pierwiastków chemicznych w układzie okresowym nie są liczbami całkowitymi</w:t>
            </w:r>
          </w:p>
          <w:p>
            <w:pPr>
              <w:shd w:val="clear" w:fill="FFFFFF"/>
              <w:rPr>
                <w:sz w:val="18"/>
                <w:szCs w:val="18"/>
              </w:rPr>
            </w:pPr>
          </w:p>
        </w:tc>
      </w:tr>
    </w:tbl>
    <w:p>
      <w:pPr>
        <w:shd w:val="clear" w:fill="FFFFFF"/>
        <w:ind w:left="113"/>
        <w:rPr>
          <w:sz w:val="18"/>
          <w:szCs w:val="18"/>
        </w:rPr>
      </w:pPr>
    </w:p>
    <w:p>
      <w:pPr>
        <w:rPr>
          <w:sz w:val="24"/>
          <w:szCs w:val="24"/>
        </w:rPr>
      </w:pPr>
      <w:r>
        <w:rPr>
          <w:sz w:val="24"/>
          <w:szCs w:val="24"/>
          <w:rtl w:val="0"/>
        </w:rPr>
        <w:t>Ocenę celującą otrzymuje uczeń, który opanował wszystkie treści z podstawy programowej oraz rozwiązuje zadania o wysokim stopniu trudności.</w:t>
      </w:r>
    </w:p>
    <w:p>
      <w:pPr>
        <w:rPr>
          <w:sz w:val="24"/>
          <w:szCs w:val="24"/>
        </w:rPr>
      </w:pPr>
      <w:r>
        <w:br w:type="page"/>
      </w:r>
      <w:r>
        <w:rPr>
          <w:b/>
          <w:sz w:val="24"/>
          <w:szCs w:val="24"/>
          <w:rtl w:val="0"/>
        </w:rPr>
        <w:t>Dział 4. Łączenie się atomów. Równania reakcji chemicznych</w:t>
      </w:r>
    </w:p>
    <w:p>
      <w:pPr>
        <w:rPr>
          <w:sz w:val="24"/>
          <w:szCs w:val="24"/>
        </w:rPr>
      </w:pPr>
    </w:p>
    <w:tbl>
      <w:tblPr>
        <w:tblStyle w:val="41"/>
        <w:tblW w:w="141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40" w:type="dxa"/>
          <w:bottom w:w="113" w:type="dxa"/>
          <w:right w:w="40" w:type="dxa"/>
        </w:tblCellMar>
      </w:tblPr>
      <w:tblGrid>
        <w:gridCol w:w="5625"/>
        <w:gridCol w:w="3030"/>
        <w:gridCol w:w="2940"/>
        <w:gridCol w:w="2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40" w:type="dxa"/>
            <w:bottom w:w="113" w:type="dxa"/>
            <w:right w:w="40" w:type="dxa"/>
          </w:tblCellMar>
        </w:tblPrEx>
        <w:trPr>
          <w:trHeight w:val="475" w:hRule="atLeast"/>
          <w:jc w:val="center"/>
        </w:trPr>
        <w:tc>
          <w:tcPr>
            <w:shd w:val="clear" w:color="auto" w:fill="E6E6E6"/>
            <w:vAlign w:val="center"/>
          </w:tcPr>
          <w:p>
            <w:pPr>
              <w:jc w:val="center"/>
              <w:rPr>
                <w:sz w:val="18"/>
                <w:szCs w:val="18"/>
              </w:rPr>
            </w:pPr>
            <w:r>
              <w:rPr>
                <w:b/>
                <w:sz w:val="18"/>
                <w:szCs w:val="18"/>
                <w:rtl w:val="0"/>
              </w:rPr>
              <w:t>Ocena dopuszczająca</w:t>
            </w:r>
          </w:p>
          <w:p>
            <w:pPr>
              <w:jc w:val="center"/>
              <w:rPr>
                <w:sz w:val="18"/>
                <w:szCs w:val="18"/>
              </w:rPr>
            </w:pPr>
            <w:r>
              <w:rPr>
                <w:b/>
                <w:sz w:val="18"/>
                <w:szCs w:val="18"/>
                <w:rtl w:val="0"/>
              </w:rPr>
              <w:t>[1]</w:t>
            </w:r>
          </w:p>
        </w:tc>
        <w:tc>
          <w:tcPr>
            <w:shd w:val="clear" w:color="auto" w:fill="E6E6E6"/>
            <w:vAlign w:val="center"/>
          </w:tcPr>
          <w:p>
            <w:pPr>
              <w:jc w:val="center"/>
              <w:rPr>
                <w:sz w:val="18"/>
                <w:szCs w:val="18"/>
              </w:rPr>
            </w:pPr>
            <w:r>
              <w:rPr>
                <w:b/>
                <w:sz w:val="18"/>
                <w:szCs w:val="18"/>
                <w:rtl w:val="0"/>
              </w:rPr>
              <w:t>Ocena dostateczna</w:t>
            </w:r>
          </w:p>
          <w:p>
            <w:pPr>
              <w:jc w:val="center"/>
              <w:rPr>
                <w:sz w:val="18"/>
                <w:szCs w:val="18"/>
              </w:rPr>
            </w:pPr>
            <w:r>
              <w:rPr>
                <w:b/>
                <w:sz w:val="18"/>
                <w:szCs w:val="18"/>
                <w:rtl w:val="0"/>
              </w:rPr>
              <w:t>[1 + 2]</w:t>
            </w:r>
          </w:p>
        </w:tc>
        <w:tc>
          <w:tcPr>
            <w:shd w:val="clear" w:color="auto" w:fill="E6E6E6"/>
            <w:vAlign w:val="center"/>
          </w:tcPr>
          <w:p>
            <w:pPr>
              <w:jc w:val="center"/>
              <w:rPr>
                <w:sz w:val="18"/>
                <w:szCs w:val="18"/>
              </w:rPr>
            </w:pPr>
            <w:r>
              <w:rPr>
                <w:b/>
                <w:sz w:val="18"/>
                <w:szCs w:val="18"/>
                <w:rtl w:val="0"/>
              </w:rPr>
              <w:t>Ocena dobra</w:t>
            </w:r>
          </w:p>
          <w:p>
            <w:pPr>
              <w:jc w:val="center"/>
              <w:rPr>
                <w:sz w:val="18"/>
                <w:szCs w:val="18"/>
              </w:rPr>
            </w:pPr>
            <w:r>
              <w:rPr>
                <w:b/>
                <w:sz w:val="18"/>
                <w:szCs w:val="18"/>
                <w:rtl w:val="0"/>
              </w:rPr>
              <w:t>[1 + 2 + 3]</w:t>
            </w:r>
          </w:p>
        </w:tc>
        <w:tc>
          <w:tcPr>
            <w:shd w:val="clear" w:color="auto" w:fill="E6E6E6"/>
            <w:vAlign w:val="center"/>
          </w:tcPr>
          <w:p>
            <w:pPr>
              <w:jc w:val="center"/>
              <w:rPr>
                <w:sz w:val="18"/>
                <w:szCs w:val="18"/>
              </w:rPr>
            </w:pPr>
            <w:r>
              <w:rPr>
                <w:b/>
                <w:sz w:val="18"/>
                <w:szCs w:val="18"/>
                <w:rtl w:val="0"/>
              </w:rPr>
              <w:t>Ocena bardzo dobra</w:t>
            </w:r>
          </w:p>
          <w:p>
            <w:pPr>
              <w:jc w:val="center"/>
              <w:rPr>
                <w:sz w:val="18"/>
                <w:szCs w:val="18"/>
              </w:rPr>
            </w:pPr>
            <w:r>
              <w:rPr>
                <w:b/>
                <w:sz w:val="18"/>
                <w:szCs w:val="18"/>
                <w:rtl w:val="0"/>
              </w:rPr>
              <w:t>[1 + 2 + 3 + 4]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40" w:type="dxa"/>
            <w:bottom w:w="113" w:type="dxa"/>
            <w:right w:w="40" w:type="dxa"/>
          </w:tblCellMar>
        </w:tblPrEx>
        <w:trPr>
          <w:cantSplit/>
          <w:trHeight w:val="7122" w:hRule="atLeast"/>
          <w:jc w:val="center"/>
        </w:trPr>
        <w:tc>
          <w:tcPr>
            <w:vMerge w:val="restart"/>
            <w:shd w:val="clear" w:color="auto" w:fill="FFFFFF"/>
            <w:vAlign w:val="top"/>
          </w:tcPr>
          <w:p>
            <w:pPr>
              <w:shd w:val="clear" w:fill="FFFFFF"/>
              <w:ind w:left="113"/>
              <w:rPr>
                <w:sz w:val="18"/>
                <w:szCs w:val="18"/>
              </w:rPr>
            </w:pPr>
            <w:r>
              <w:rPr>
                <w:sz w:val="18"/>
                <w:szCs w:val="18"/>
                <w:rtl w:val="0"/>
              </w:rPr>
              <w:t>Uczeń:</w:t>
            </w:r>
          </w:p>
          <w:p>
            <w:pPr>
              <w:shd w:val="clear" w:fill="FFFFFF"/>
              <w:ind w:left="113"/>
              <w:rPr>
                <w:sz w:val="18"/>
                <w:szCs w:val="18"/>
              </w:rPr>
            </w:pPr>
            <w:r>
              <w:rPr>
                <w:sz w:val="18"/>
                <w:szCs w:val="18"/>
                <w:rtl w:val="0"/>
              </w:rPr>
              <w:t>– wymienia typy wiązań chemicznych</w:t>
            </w:r>
          </w:p>
          <w:p>
            <w:pPr>
              <w:shd w:val="clear" w:fill="FFFFFF"/>
              <w:ind w:left="113"/>
              <w:rPr>
                <w:sz w:val="18"/>
                <w:szCs w:val="18"/>
              </w:rPr>
            </w:pPr>
            <w:r>
              <w:rPr>
                <w:sz w:val="18"/>
                <w:szCs w:val="18"/>
                <w:rtl w:val="0"/>
              </w:rPr>
              <w:t xml:space="preserve">– podaje definicje: </w:t>
            </w:r>
            <w:r>
              <w:rPr>
                <w:i/>
                <w:sz w:val="18"/>
                <w:szCs w:val="18"/>
                <w:rtl w:val="0"/>
              </w:rPr>
              <w:t>wiązania kowalencyjnego niespolaryzowanego</w:t>
            </w:r>
            <w:r>
              <w:rPr>
                <w:sz w:val="18"/>
                <w:szCs w:val="18"/>
                <w:rtl w:val="0"/>
              </w:rPr>
              <w:t xml:space="preserve">, </w:t>
            </w:r>
            <w:r>
              <w:rPr>
                <w:i/>
                <w:sz w:val="18"/>
                <w:szCs w:val="18"/>
                <w:rtl w:val="0"/>
              </w:rPr>
              <w:t>wiązania kowalencyjnego spolaryzowanego</w:t>
            </w:r>
            <w:r>
              <w:rPr>
                <w:sz w:val="18"/>
                <w:szCs w:val="18"/>
                <w:rtl w:val="0"/>
              </w:rPr>
              <w:t xml:space="preserve">, </w:t>
            </w:r>
            <w:r>
              <w:rPr>
                <w:i/>
                <w:sz w:val="18"/>
                <w:szCs w:val="18"/>
                <w:rtl w:val="0"/>
              </w:rPr>
              <w:t>wiązania jonowego</w:t>
            </w:r>
          </w:p>
          <w:p>
            <w:pPr>
              <w:shd w:val="clear" w:fill="FFFFFF"/>
              <w:ind w:left="113"/>
              <w:rPr>
                <w:sz w:val="18"/>
                <w:szCs w:val="18"/>
              </w:rPr>
            </w:pPr>
            <w:r>
              <w:rPr>
                <w:sz w:val="18"/>
                <w:szCs w:val="18"/>
                <w:rtl w:val="0"/>
              </w:rPr>
              <w:t xml:space="preserve">– </w:t>
            </w:r>
            <w:r>
              <w:rPr>
                <w:b/>
                <w:sz w:val="18"/>
                <w:szCs w:val="18"/>
                <w:rtl w:val="0"/>
              </w:rPr>
              <w:t xml:space="preserve">definiuje pojęcia: </w:t>
            </w:r>
            <w:r>
              <w:rPr>
                <w:b/>
                <w:i/>
                <w:sz w:val="18"/>
                <w:szCs w:val="18"/>
                <w:rtl w:val="0"/>
              </w:rPr>
              <w:t>jon</w:t>
            </w:r>
            <w:r>
              <w:rPr>
                <w:sz w:val="18"/>
                <w:szCs w:val="18"/>
                <w:rtl w:val="0"/>
              </w:rPr>
              <w:t xml:space="preserve">, </w:t>
            </w:r>
            <w:r>
              <w:rPr>
                <w:i/>
                <w:sz w:val="18"/>
                <w:szCs w:val="18"/>
                <w:rtl w:val="0"/>
              </w:rPr>
              <w:t>kation</w:t>
            </w:r>
            <w:r>
              <w:rPr>
                <w:sz w:val="18"/>
                <w:szCs w:val="18"/>
                <w:rtl w:val="0"/>
              </w:rPr>
              <w:t xml:space="preserve">, </w:t>
            </w:r>
            <w:r>
              <w:rPr>
                <w:i/>
                <w:sz w:val="18"/>
                <w:szCs w:val="18"/>
                <w:rtl w:val="0"/>
              </w:rPr>
              <w:t>anion</w:t>
            </w:r>
          </w:p>
          <w:p>
            <w:pPr>
              <w:shd w:val="clear" w:fill="FFFFFF"/>
              <w:ind w:left="113"/>
              <w:rPr>
                <w:sz w:val="18"/>
                <w:szCs w:val="18"/>
              </w:rPr>
            </w:pPr>
            <w:r>
              <w:rPr>
                <w:i/>
                <w:sz w:val="18"/>
                <w:szCs w:val="18"/>
                <w:rtl w:val="0"/>
              </w:rPr>
              <w:t xml:space="preserve">– </w:t>
            </w:r>
            <w:r>
              <w:rPr>
                <w:b/>
                <w:sz w:val="18"/>
                <w:szCs w:val="18"/>
                <w:rtl w:val="0"/>
              </w:rPr>
              <w:t>definiuje pojęcie</w:t>
            </w:r>
            <w:r>
              <w:rPr>
                <w:i/>
                <w:sz w:val="18"/>
                <w:szCs w:val="18"/>
                <w:rtl w:val="0"/>
              </w:rPr>
              <w:t xml:space="preserve"> elektroujemność</w:t>
            </w:r>
          </w:p>
          <w:p>
            <w:pPr>
              <w:shd w:val="clear" w:fill="FFFFFF"/>
              <w:ind w:left="122"/>
              <w:rPr>
                <w:sz w:val="18"/>
                <w:szCs w:val="18"/>
              </w:rPr>
            </w:pPr>
            <w:r>
              <w:rPr>
                <w:sz w:val="18"/>
                <w:szCs w:val="18"/>
                <w:rtl w:val="0"/>
              </w:rPr>
              <w:t xml:space="preserve">– </w:t>
            </w:r>
            <w:r>
              <w:rPr>
                <w:b/>
                <w:sz w:val="18"/>
                <w:szCs w:val="18"/>
                <w:rtl w:val="0"/>
              </w:rPr>
              <w:t>posługuje się symbolami pierwiastków chemicznych</w:t>
            </w:r>
          </w:p>
          <w:p>
            <w:pPr>
              <w:shd w:val="clear" w:fill="FFFFFF"/>
              <w:ind w:left="122"/>
              <w:rPr>
                <w:sz w:val="18"/>
                <w:szCs w:val="18"/>
              </w:rPr>
            </w:pPr>
            <w:r>
              <w:rPr>
                <w:b/>
                <w:sz w:val="18"/>
                <w:szCs w:val="18"/>
                <w:rtl w:val="0"/>
              </w:rPr>
              <w:t xml:space="preserve">– </w:t>
            </w:r>
            <w:r>
              <w:rPr>
                <w:sz w:val="18"/>
                <w:szCs w:val="18"/>
                <w:rtl w:val="0"/>
              </w:rPr>
              <w:t>podaje, co występuje we wzorze elektronowym</w:t>
            </w:r>
          </w:p>
          <w:p>
            <w:pPr>
              <w:shd w:val="clear" w:fill="FFFFFF"/>
              <w:ind w:left="113"/>
              <w:rPr>
                <w:sz w:val="18"/>
                <w:szCs w:val="18"/>
              </w:rPr>
            </w:pPr>
            <w:r>
              <w:rPr>
                <w:sz w:val="18"/>
                <w:szCs w:val="18"/>
                <w:rtl w:val="0"/>
              </w:rPr>
              <w:t xml:space="preserve">– odróżnia wzór sumaryczny od wzoru </w:t>
            </w:r>
          </w:p>
          <w:p>
            <w:pPr>
              <w:shd w:val="clear" w:fill="FFFFFF"/>
              <w:ind w:left="113" w:firstLine="9"/>
              <w:rPr>
                <w:sz w:val="18"/>
                <w:szCs w:val="18"/>
              </w:rPr>
            </w:pPr>
            <w:r>
              <w:rPr>
                <w:sz w:val="18"/>
                <w:szCs w:val="18"/>
                <w:rtl w:val="0"/>
              </w:rPr>
              <w:t>strukturalnego</w:t>
            </w:r>
          </w:p>
          <w:p>
            <w:pPr>
              <w:shd w:val="clear" w:fill="FFFFFF"/>
              <w:ind w:left="113"/>
              <w:rPr>
                <w:sz w:val="18"/>
                <w:szCs w:val="18"/>
              </w:rPr>
            </w:pPr>
            <w:r>
              <w:rPr>
                <w:sz w:val="18"/>
                <w:szCs w:val="18"/>
                <w:rtl w:val="0"/>
              </w:rPr>
              <w:t xml:space="preserve">– </w:t>
            </w:r>
            <w:r>
              <w:rPr>
                <w:b/>
                <w:sz w:val="18"/>
                <w:szCs w:val="18"/>
                <w:rtl w:val="0"/>
              </w:rPr>
              <w:t xml:space="preserve">zapisuje wzory sumaryczne i strukturalne cząsteczek </w:t>
            </w:r>
          </w:p>
          <w:p>
            <w:pPr>
              <w:shd w:val="clear" w:fill="FFFFFF"/>
              <w:ind w:left="113"/>
              <w:rPr>
                <w:sz w:val="18"/>
                <w:szCs w:val="18"/>
              </w:rPr>
            </w:pPr>
            <w:r>
              <w:rPr>
                <w:b/>
                <w:sz w:val="18"/>
                <w:szCs w:val="18"/>
                <w:rtl w:val="0"/>
              </w:rPr>
              <w:t xml:space="preserve">– definiuje pojęcie </w:t>
            </w:r>
            <w:r>
              <w:rPr>
                <w:b/>
                <w:i/>
                <w:sz w:val="18"/>
                <w:szCs w:val="18"/>
                <w:rtl w:val="0"/>
              </w:rPr>
              <w:t>wartościowość</w:t>
            </w:r>
          </w:p>
          <w:p>
            <w:pPr>
              <w:shd w:val="clear" w:fill="FFFFFF"/>
              <w:ind w:left="113"/>
              <w:rPr>
                <w:sz w:val="18"/>
                <w:szCs w:val="18"/>
              </w:rPr>
            </w:pPr>
            <w:r>
              <w:rPr>
                <w:sz w:val="18"/>
                <w:szCs w:val="18"/>
                <w:rtl w:val="0"/>
              </w:rPr>
              <w:t xml:space="preserve">– podaje wartościowość pierwiastków chemicznych w stanie wolnym </w:t>
            </w:r>
          </w:p>
          <w:p>
            <w:pPr>
              <w:shd w:val="clear" w:fill="FFFFFF"/>
              <w:ind w:left="113"/>
              <w:rPr>
                <w:sz w:val="18"/>
                <w:szCs w:val="18"/>
              </w:rPr>
            </w:pPr>
            <w:r>
              <w:rPr>
                <w:sz w:val="18"/>
                <w:szCs w:val="18"/>
                <w:rtl w:val="0"/>
              </w:rPr>
              <w:t xml:space="preserve">– </w:t>
            </w:r>
            <w:r>
              <w:rPr>
                <w:b/>
                <w:sz w:val="18"/>
                <w:szCs w:val="18"/>
                <w:rtl w:val="0"/>
              </w:rPr>
              <w:t>odczytuje z układu okresowego maksymalną wartościowość pierwiastków chemicznych względem wodoru grup 1., 2. i 13.−17.</w:t>
            </w:r>
          </w:p>
          <w:p>
            <w:pPr>
              <w:shd w:val="clear" w:fill="FFFFFF"/>
              <w:ind w:left="113"/>
              <w:rPr>
                <w:sz w:val="18"/>
                <w:szCs w:val="18"/>
              </w:rPr>
            </w:pPr>
            <w:r>
              <w:rPr>
                <w:sz w:val="18"/>
                <w:szCs w:val="18"/>
                <w:rtl w:val="0"/>
              </w:rPr>
              <w:t>– wyznacza wartościowość pierwiastków chemicznych na podstawie wzorów sumarycznych</w:t>
            </w:r>
          </w:p>
          <w:p>
            <w:pPr>
              <w:shd w:val="clear" w:fill="FFFFFF"/>
              <w:ind w:left="113"/>
              <w:rPr>
                <w:sz w:val="18"/>
                <w:szCs w:val="18"/>
              </w:rPr>
            </w:pPr>
            <w:r>
              <w:rPr>
                <w:b/>
                <w:sz w:val="18"/>
                <w:szCs w:val="18"/>
                <w:rtl w:val="0"/>
              </w:rPr>
              <w:t>– zapisuje wzory sumaryczny i strukturalny cząsteczki związku dwupierwiastkowego na podstawie wartościowości pierwiastków chemicznych</w:t>
            </w:r>
          </w:p>
          <w:p>
            <w:pPr>
              <w:shd w:val="clear" w:fill="FFFFFF"/>
              <w:ind w:left="113"/>
              <w:rPr>
                <w:sz w:val="18"/>
                <w:szCs w:val="18"/>
              </w:rPr>
            </w:pPr>
            <w:r>
              <w:rPr>
                <w:sz w:val="18"/>
                <w:szCs w:val="18"/>
                <w:rtl w:val="0"/>
              </w:rPr>
              <w:t xml:space="preserve">– określa na podstawie wzoru liczbę atomów pierwiastków w związku chemicznym </w:t>
            </w:r>
          </w:p>
          <w:p>
            <w:pPr>
              <w:shd w:val="clear" w:fill="FFFFFF"/>
              <w:ind w:left="113"/>
              <w:rPr>
                <w:sz w:val="18"/>
                <w:szCs w:val="18"/>
              </w:rPr>
            </w:pPr>
            <w:r>
              <w:rPr>
                <w:sz w:val="18"/>
                <w:szCs w:val="18"/>
                <w:rtl w:val="0"/>
              </w:rPr>
              <w:t xml:space="preserve">– </w:t>
            </w:r>
            <w:r>
              <w:rPr>
                <w:b/>
                <w:sz w:val="18"/>
                <w:szCs w:val="18"/>
                <w:rtl w:val="0"/>
              </w:rPr>
              <w:t xml:space="preserve">interpretuje zapisy </w:t>
            </w:r>
            <w:r>
              <w:rPr>
                <w:sz w:val="18"/>
                <w:szCs w:val="18"/>
                <w:rtl w:val="0"/>
              </w:rPr>
              <w:t xml:space="preserve">(odczytuje ilościowo i jakościowo proste zapisy), </w:t>
            </w:r>
            <w:r>
              <w:rPr>
                <w:b/>
                <w:sz w:val="18"/>
                <w:szCs w:val="18"/>
                <w:rtl w:val="0"/>
              </w:rPr>
              <w:t>np.:</w:t>
            </w:r>
            <w:r>
              <w:rPr>
                <w:sz w:val="18"/>
                <w:szCs w:val="18"/>
                <w:rtl w:val="0"/>
              </w:rPr>
              <w:t xml:space="preserve"> </w:t>
            </w:r>
            <w:r>
              <w:rPr>
                <w:b/>
                <w:sz w:val="18"/>
                <w:szCs w:val="18"/>
                <w:rtl w:val="0"/>
              </w:rPr>
              <w:t>H</w:t>
            </w:r>
            <w:r>
              <w:rPr>
                <w:b/>
                <w:sz w:val="18"/>
                <w:szCs w:val="18"/>
                <w:vertAlign w:val="subscript"/>
                <w:rtl w:val="0"/>
              </w:rPr>
              <w:t>2</w:t>
            </w:r>
            <w:r>
              <w:rPr>
                <w:b/>
                <w:sz w:val="18"/>
                <w:szCs w:val="18"/>
                <w:rtl w:val="0"/>
              </w:rPr>
              <w:t>, 2H, 2H</w:t>
            </w:r>
            <w:r>
              <w:rPr>
                <w:b/>
                <w:sz w:val="18"/>
                <w:szCs w:val="18"/>
                <w:vertAlign w:val="subscript"/>
                <w:rtl w:val="0"/>
              </w:rPr>
              <w:t>2</w:t>
            </w:r>
            <w:r>
              <w:rPr>
                <w:b/>
                <w:sz w:val="18"/>
                <w:szCs w:val="18"/>
                <w:rtl w:val="0"/>
              </w:rPr>
              <w:t> itp.</w:t>
            </w:r>
          </w:p>
          <w:p>
            <w:pPr>
              <w:shd w:val="clear" w:fill="FFFFFF"/>
              <w:ind w:left="113"/>
              <w:rPr>
                <w:sz w:val="18"/>
                <w:szCs w:val="18"/>
              </w:rPr>
            </w:pPr>
            <w:r>
              <w:rPr>
                <w:sz w:val="18"/>
                <w:szCs w:val="18"/>
                <w:rtl w:val="0"/>
              </w:rPr>
              <w:t xml:space="preserve">– </w:t>
            </w:r>
            <w:r>
              <w:rPr>
                <w:b/>
                <w:sz w:val="18"/>
                <w:szCs w:val="18"/>
                <w:rtl w:val="0"/>
              </w:rPr>
              <w:t xml:space="preserve">ustala na podstawie wzoru sumarycznego nazwę prostych dwupierwiastkowych związków chemicznych </w:t>
            </w:r>
          </w:p>
          <w:p>
            <w:pPr>
              <w:shd w:val="clear" w:fill="FFFFFF"/>
              <w:ind w:left="113"/>
              <w:rPr>
                <w:sz w:val="18"/>
                <w:szCs w:val="18"/>
              </w:rPr>
            </w:pPr>
            <w:r>
              <w:rPr>
                <w:b/>
                <w:sz w:val="18"/>
                <w:szCs w:val="18"/>
                <w:rtl w:val="0"/>
              </w:rPr>
              <w:t xml:space="preserve">– ustala na podstawie nazw wzory sumaryczne prostych dwupierwiastkowych związków chemicznych </w:t>
            </w:r>
          </w:p>
          <w:p>
            <w:pPr>
              <w:shd w:val="clear" w:fill="FFFFFF"/>
              <w:ind w:left="113"/>
              <w:rPr>
                <w:sz w:val="18"/>
                <w:szCs w:val="18"/>
              </w:rPr>
            </w:pPr>
            <w:r>
              <w:rPr>
                <w:sz w:val="18"/>
                <w:szCs w:val="18"/>
                <w:rtl w:val="0"/>
              </w:rPr>
              <w:t>– rozróżnia podstawowe rodzaje reakcji chemicznych</w:t>
            </w:r>
          </w:p>
          <w:p>
            <w:pPr>
              <w:shd w:val="clear" w:fill="FFFFFF"/>
              <w:ind w:left="113"/>
              <w:rPr>
                <w:sz w:val="18"/>
                <w:szCs w:val="18"/>
              </w:rPr>
            </w:pPr>
            <w:r>
              <w:rPr>
                <w:sz w:val="18"/>
                <w:szCs w:val="18"/>
                <w:rtl w:val="0"/>
              </w:rPr>
              <w:t xml:space="preserve">– </w:t>
            </w:r>
            <w:r>
              <w:rPr>
                <w:b/>
                <w:sz w:val="18"/>
                <w:szCs w:val="18"/>
                <w:rtl w:val="0"/>
              </w:rPr>
              <w:t>wskazuje substraty i produkty reakcji chemicznej</w:t>
            </w:r>
          </w:p>
          <w:p>
            <w:pPr>
              <w:shd w:val="clear" w:fill="FFFFFF"/>
              <w:ind w:left="113"/>
              <w:rPr>
                <w:sz w:val="18"/>
                <w:szCs w:val="18"/>
              </w:rPr>
            </w:pPr>
            <w:r>
              <w:rPr>
                <w:b/>
                <w:sz w:val="18"/>
                <w:szCs w:val="18"/>
                <w:rtl w:val="0"/>
              </w:rPr>
              <w:t>– podaje treść prawa zachowania masy</w:t>
            </w:r>
          </w:p>
          <w:p>
            <w:pPr>
              <w:shd w:val="clear" w:fill="FFFFFF"/>
              <w:ind w:left="113"/>
              <w:rPr>
                <w:sz w:val="18"/>
                <w:szCs w:val="18"/>
              </w:rPr>
            </w:pPr>
            <w:r>
              <w:rPr>
                <w:b/>
                <w:sz w:val="18"/>
                <w:szCs w:val="18"/>
                <w:rtl w:val="0"/>
              </w:rPr>
              <w:t xml:space="preserve">– podaje treść prawa stałości składu </w:t>
            </w:r>
          </w:p>
          <w:p>
            <w:pPr>
              <w:shd w:val="clear" w:fill="FFFFFF"/>
              <w:ind w:left="113" w:firstLine="9"/>
              <w:rPr>
                <w:sz w:val="18"/>
                <w:szCs w:val="18"/>
              </w:rPr>
            </w:pPr>
            <w:r>
              <w:rPr>
                <w:b/>
                <w:sz w:val="18"/>
                <w:szCs w:val="18"/>
                <w:rtl w:val="0"/>
              </w:rPr>
              <w:t>związku chemicznego</w:t>
            </w:r>
          </w:p>
          <w:p>
            <w:pPr>
              <w:shd w:val="clear" w:fill="FFFFFF"/>
              <w:ind w:left="113"/>
              <w:rPr>
                <w:sz w:val="18"/>
                <w:szCs w:val="18"/>
              </w:rPr>
            </w:pPr>
            <w:r>
              <w:rPr>
                <w:sz w:val="18"/>
                <w:szCs w:val="18"/>
                <w:rtl w:val="0"/>
              </w:rPr>
              <w:t xml:space="preserve">– </w:t>
            </w:r>
            <w:r>
              <w:rPr>
                <w:b/>
                <w:sz w:val="18"/>
                <w:szCs w:val="18"/>
                <w:rtl w:val="0"/>
              </w:rPr>
              <w:t xml:space="preserve">przeprowadza proste obliczenia z wykorzystaniem prawa zachowania </w:t>
            </w:r>
          </w:p>
        </w:tc>
        <w:tc>
          <w:tcPr>
            <w:vMerge w:val="restart"/>
            <w:shd w:val="clear" w:color="auto" w:fill="FFFFFF"/>
            <w:vAlign w:val="top"/>
          </w:tcPr>
          <w:p>
            <w:pPr>
              <w:shd w:val="clear" w:fill="FFFFFF"/>
              <w:ind w:left="113"/>
              <w:rPr>
                <w:sz w:val="18"/>
                <w:szCs w:val="18"/>
              </w:rPr>
            </w:pPr>
            <w:r>
              <w:rPr>
                <w:sz w:val="18"/>
                <w:szCs w:val="18"/>
                <w:rtl w:val="0"/>
              </w:rPr>
              <w:t>Uczeń:</w:t>
            </w:r>
          </w:p>
          <w:p>
            <w:pPr>
              <w:shd w:val="clear" w:fill="FFFFFF"/>
              <w:ind w:left="180"/>
              <w:rPr>
                <w:sz w:val="18"/>
                <w:szCs w:val="18"/>
              </w:rPr>
            </w:pPr>
            <w:r>
              <w:rPr>
                <w:sz w:val="18"/>
                <w:szCs w:val="18"/>
                <w:rtl w:val="0"/>
              </w:rPr>
              <w:t xml:space="preserve">– </w:t>
            </w:r>
            <w:r>
              <w:rPr>
                <w:b/>
                <w:sz w:val="18"/>
                <w:szCs w:val="18"/>
                <w:rtl w:val="0"/>
              </w:rPr>
              <w:t>opisuje rolę elektronów zewnętrznej powłoki w łączeniu się atomów</w:t>
            </w:r>
          </w:p>
          <w:p>
            <w:pPr>
              <w:shd w:val="clear" w:fill="FFFFFF"/>
              <w:ind w:left="177"/>
              <w:rPr>
                <w:sz w:val="18"/>
                <w:szCs w:val="18"/>
              </w:rPr>
            </w:pPr>
            <w:r>
              <w:rPr>
                <w:b/>
                <w:sz w:val="18"/>
                <w:szCs w:val="18"/>
                <w:rtl w:val="0"/>
              </w:rPr>
              <w:t xml:space="preserve">– </w:t>
            </w:r>
            <w:r>
              <w:rPr>
                <w:sz w:val="18"/>
                <w:szCs w:val="18"/>
                <w:rtl w:val="0"/>
              </w:rPr>
              <w:t>odczytuje elektroujemność pierwiastków chemicznych</w:t>
            </w:r>
          </w:p>
          <w:p>
            <w:pPr>
              <w:shd w:val="clear" w:fill="FFFFFF"/>
              <w:ind w:left="113"/>
              <w:rPr>
                <w:sz w:val="18"/>
                <w:szCs w:val="18"/>
              </w:rPr>
            </w:pPr>
            <w:r>
              <w:rPr>
                <w:sz w:val="18"/>
                <w:szCs w:val="18"/>
                <w:rtl w:val="0"/>
              </w:rPr>
              <w:t xml:space="preserve">– </w:t>
            </w:r>
            <w:r>
              <w:rPr>
                <w:b/>
                <w:sz w:val="18"/>
                <w:szCs w:val="18"/>
                <w:rtl w:val="0"/>
              </w:rPr>
              <w:t>opisuje sposób powstawania jonów</w:t>
            </w:r>
          </w:p>
          <w:p>
            <w:pPr>
              <w:shd w:val="clear" w:fill="FFFFFF"/>
              <w:ind w:left="113"/>
              <w:rPr>
                <w:sz w:val="18"/>
                <w:szCs w:val="18"/>
              </w:rPr>
            </w:pPr>
            <w:r>
              <w:rPr>
                <w:sz w:val="18"/>
                <w:szCs w:val="18"/>
                <w:rtl w:val="0"/>
              </w:rPr>
              <w:t xml:space="preserve">– określa rodzaj wiązania w prostych  przykładach cząsteczek </w:t>
            </w:r>
          </w:p>
          <w:p>
            <w:pPr>
              <w:shd w:val="clear" w:fill="FFFFFF"/>
              <w:ind w:left="113"/>
              <w:rPr>
                <w:sz w:val="18"/>
                <w:szCs w:val="18"/>
              </w:rPr>
            </w:pPr>
            <w:r>
              <w:rPr>
                <w:sz w:val="18"/>
                <w:szCs w:val="18"/>
                <w:rtl w:val="0"/>
              </w:rPr>
              <w:t xml:space="preserve">− podaje przykłady substancji o wiązaniu kowalencyjnym i substancji o wiązaniu jonowym </w:t>
            </w:r>
          </w:p>
          <w:p>
            <w:pPr>
              <w:shd w:val="clear" w:fill="FFFFFF"/>
              <w:ind w:left="113"/>
              <w:rPr>
                <w:sz w:val="18"/>
                <w:szCs w:val="18"/>
              </w:rPr>
            </w:pPr>
            <w:r>
              <w:rPr>
                <w:sz w:val="18"/>
                <w:szCs w:val="18"/>
                <w:rtl w:val="0"/>
              </w:rPr>
              <w:t>– przedstawia tworzenie się wiązań chemicznych kowalencyjnego i jonowego dla prostych przykładów</w:t>
            </w:r>
          </w:p>
          <w:p>
            <w:pPr>
              <w:shd w:val="clear" w:fill="FFFFFF"/>
              <w:ind w:left="113"/>
              <w:rPr>
                <w:sz w:val="18"/>
                <w:szCs w:val="18"/>
              </w:rPr>
            </w:pPr>
            <w:r>
              <w:rPr>
                <w:sz w:val="18"/>
                <w:szCs w:val="18"/>
                <w:rtl w:val="0"/>
              </w:rPr>
              <w:t xml:space="preserve">– </w:t>
            </w:r>
            <w:r>
              <w:rPr>
                <w:b/>
                <w:sz w:val="18"/>
                <w:szCs w:val="18"/>
                <w:rtl w:val="0"/>
              </w:rPr>
              <w:t xml:space="preserve">określa wartościowość na podstawie układu okresowego pierwiastków </w:t>
            </w:r>
          </w:p>
          <w:p>
            <w:pPr>
              <w:shd w:val="clear" w:fill="FFFFFF"/>
              <w:ind w:left="102"/>
              <w:rPr>
                <w:sz w:val="18"/>
                <w:szCs w:val="18"/>
              </w:rPr>
            </w:pPr>
            <w:r>
              <w:rPr>
                <w:sz w:val="18"/>
                <w:szCs w:val="18"/>
                <w:rtl w:val="0"/>
              </w:rPr>
              <w:t>– zapisuje wzory związków chemicznych na podstawie podanej wartościowości lub nazwy pierwiastków chemicznych</w:t>
            </w:r>
          </w:p>
          <w:p>
            <w:pPr>
              <w:shd w:val="clear" w:fill="FFFFFF"/>
              <w:ind w:left="166"/>
              <w:rPr>
                <w:sz w:val="18"/>
                <w:szCs w:val="18"/>
              </w:rPr>
            </w:pPr>
            <w:r>
              <w:rPr>
                <w:sz w:val="18"/>
                <w:szCs w:val="18"/>
                <w:rtl w:val="0"/>
              </w:rPr>
              <w:t>– podaje nazwę związku chemicznego na podstawie wzoru</w:t>
            </w:r>
          </w:p>
          <w:p>
            <w:pPr>
              <w:shd w:val="clear" w:fill="FFFFFF"/>
              <w:ind w:left="166"/>
              <w:rPr>
                <w:sz w:val="18"/>
                <w:szCs w:val="18"/>
              </w:rPr>
            </w:pPr>
            <w:r>
              <w:rPr>
                <w:sz w:val="18"/>
                <w:szCs w:val="18"/>
                <w:rtl w:val="0"/>
              </w:rPr>
              <w:t>– określa wartościowość pierwiastków w związku chemicznym</w:t>
            </w:r>
          </w:p>
          <w:p>
            <w:pPr>
              <w:shd w:val="clear" w:fill="FFFFFF"/>
              <w:ind w:left="113"/>
              <w:rPr>
                <w:sz w:val="18"/>
                <w:szCs w:val="18"/>
              </w:rPr>
            </w:pPr>
            <w:r>
              <w:rPr>
                <w:sz w:val="18"/>
                <w:szCs w:val="18"/>
                <w:rtl w:val="0"/>
              </w:rPr>
              <w:t xml:space="preserve">– zapisuje wzory cząsteczek, korzystając z modeli </w:t>
            </w:r>
          </w:p>
          <w:p>
            <w:pPr>
              <w:shd w:val="clear" w:fill="FFFFFF"/>
              <w:ind w:left="113"/>
              <w:rPr>
                <w:sz w:val="18"/>
                <w:szCs w:val="18"/>
              </w:rPr>
            </w:pPr>
            <w:r>
              <w:rPr>
                <w:sz w:val="18"/>
                <w:szCs w:val="18"/>
                <w:rtl w:val="0"/>
              </w:rPr>
              <w:t>– wyjaśnia znaczenie współczynnika stechiometrycznego i indeksu stechiometrycznego</w:t>
            </w:r>
          </w:p>
          <w:p>
            <w:pPr>
              <w:shd w:val="clear" w:fill="FFFFFF"/>
              <w:ind w:left="113"/>
              <w:rPr>
                <w:sz w:val="18"/>
                <w:szCs w:val="18"/>
              </w:rPr>
            </w:pPr>
            <w:r>
              <w:rPr>
                <w:sz w:val="18"/>
                <w:szCs w:val="18"/>
                <w:rtl w:val="0"/>
              </w:rPr>
              <w:t xml:space="preserve">– wyjaśnia pojęcie </w:t>
            </w:r>
            <w:r>
              <w:rPr>
                <w:i/>
                <w:sz w:val="18"/>
                <w:szCs w:val="18"/>
                <w:rtl w:val="0"/>
              </w:rPr>
              <w:t>równania reakcji</w:t>
            </w:r>
            <w:r>
              <w:rPr>
                <w:sz w:val="18"/>
                <w:szCs w:val="18"/>
                <w:rtl w:val="0"/>
              </w:rPr>
              <w:t xml:space="preserve"> </w:t>
            </w:r>
            <w:r>
              <w:rPr>
                <w:i/>
                <w:sz w:val="18"/>
                <w:szCs w:val="18"/>
                <w:rtl w:val="0"/>
              </w:rPr>
              <w:t>chemicznej</w:t>
            </w:r>
          </w:p>
          <w:p>
            <w:pPr>
              <w:shd w:val="clear" w:fill="FFFFFF"/>
              <w:ind w:left="113"/>
              <w:rPr>
                <w:sz w:val="18"/>
                <w:szCs w:val="18"/>
              </w:rPr>
            </w:pPr>
            <w:r>
              <w:rPr>
                <w:sz w:val="18"/>
                <w:szCs w:val="18"/>
                <w:rtl w:val="0"/>
              </w:rPr>
              <w:t>– odczytuje proste równania reakcji chemicznych</w:t>
            </w:r>
          </w:p>
          <w:p>
            <w:pPr>
              <w:shd w:val="clear" w:fill="FFFFFF"/>
              <w:ind w:left="113"/>
              <w:rPr>
                <w:sz w:val="18"/>
                <w:szCs w:val="18"/>
              </w:rPr>
            </w:pPr>
            <w:r>
              <w:rPr>
                <w:sz w:val="18"/>
                <w:szCs w:val="18"/>
                <w:rtl w:val="0"/>
              </w:rPr>
              <w:t xml:space="preserve">– </w:t>
            </w:r>
            <w:r>
              <w:rPr>
                <w:b/>
                <w:sz w:val="18"/>
                <w:szCs w:val="18"/>
                <w:rtl w:val="0"/>
              </w:rPr>
              <w:t>zapisuje równania reakcji chemicznych</w:t>
            </w:r>
          </w:p>
          <w:p>
            <w:pPr>
              <w:shd w:val="clear" w:fill="FFFFFF"/>
              <w:ind w:left="113"/>
              <w:rPr>
                <w:sz w:val="18"/>
                <w:szCs w:val="18"/>
              </w:rPr>
            </w:pPr>
            <w:r>
              <w:rPr>
                <w:b/>
                <w:sz w:val="18"/>
                <w:szCs w:val="18"/>
                <w:rtl w:val="0"/>
              </w:rPr>
              <w:t>− dobiera współczynniki w równaniach reakcji chemicznych</w:t>
            </w:r>
          </w:p>
          <w:p>
            <w:pPr>
              <w:shd w:val="clear" w:fill="FFFFFF"/>
              <w:ind w:left="166"/>
              <w:rPr>
                <w:sz w:val="18"/>
                <w:szCs w:val="18"/>
              </w:rPr>
            </w:pPr>
          </w:p>
        </w:tc>
        <w:tc>
          <w:tcPr>
            <w:vMerge w:val="restart"/>
            <w:shd w:val="clear" w:color="auto" w:fill="FFFFFF"/>
            <w:vAlign w:val="top"/>
          </w:tcPr>
          <w:p>
            <w:pPr>
              <w:shd w:val="clear" w:fill="FFFFFF"/>
              <w:ind w:left="113"/>
              <w:rPr>
                <w:sz w:val="18"/>
                <w:szCs w:val="18"/>
              </w:rPr>
            </w:pPr>
            <w:r>
              <w:rPr>
                <w:sz w:val="18"/>
                <w:szCs w:val="18"/>
                <w:rtl w:val="0"/>
              </w:rPr>
              <w:t>Uczeń:</w:t>
            </w:r>
          </w:p>
          <w:p>
            <w:pPr>
              <w:shd w:val="clear" w:fill="FFFFFF"/>
              <w:ind w:left="113"/>
              <w:rPr>
                <w:sz w:val="18"/>
                <w:szCs w:val="18"/>
              </w:rPr>
            </w:pPr>
            <w:r>
              <w:rPr>
                <w:sz w:val="18"/>
                <w:szCs w:val="18"/>
                <w:rtl w:val="0"/>
              </w:rPr>
              <w:t>– określa typ wiązania chemicznego w podanym przykładzie</w:t>
            </w:r>
          </w:p>
          <w:p>
            <w:pPr>
              <w:shd w:val="clear" w:fill="FFFFFF"/>
              <w:ind w:left="194"/>
              <w:rPr>
                <w:sz w:val="18"/>
                <w:szCs w:val="18"/>
              </w:rPr>
            </w:pPr>
            <w:r>
              <w:rPr>
                <w:sz w:val="18"/>
                <w:szCs w:val="18"/>
                <w:rtl w:val="0"/>
              </w:rPr>
              <w:t xml:space="preserve">– </w:t>
            </w:r>
            <w:r>
              <w:rPr>
                <w:b/>
                <w:sz w:val="18"/>
                <w:szCs w:val="18"/>
                <w:rtl w:val="0"/>
              </w:rPr>
              <w:t xml:space="preserve">wyjaśnia na podstawie budowy atomów, dlaczego gazy szlachetne są bardzo mało aktywne chemicznie </w:t>
            </w:r>
          </w:p>
          <w:p>
            <w:pPr>
              <w:shd w:val="clear" w:fill="FFFFFF"/>
              <w:ind w:left="113"/>
              <w:rPr>
                <w:sz w:val="18"/>
                <w:szCs w:val="18"/>
              </w:rPr>
            </w:pPr>
            <w:r>
              <w:rPr>
                <w:sz w:val="18"/>
                <w:szCs w:val="18"/>
                <w:rtl w:val="0"/>
              </w:rPr>
              <w:t>– wyjaśnia różnice między typami wiązań chemicznych</w:t>
            </w:r>
          </w:p>
          <w:p>
            <w:pPr>
              <w:shd w:val="clear" w:fill="FFFFFF"/>
              <w:tabs>
                <w:tab w:val="left" w:pos="336"/>
              </w:tabs>
              <w:ind w:left="194"/>
              <w:rPr>
                <w:sz w:val="18"/>
                <w:szCs w:val="18"/>
              </w:rPr>
            </w:pPr>
            <w:r>
              <w:rPr>
                <w:sz w:val="18"/>
                <w:szCs w:val="18"/>
                <w:rtl w:val="0"/>
              </w:rPr>
              <w:t xml:space="preserve">– </w:t>
            </w:r>
            <w:r>
              <w:rPr>
                <w:b/>
                <w:sz w:val="18"/>
                <w:szCs w:val="18"/>
                <w:rtl w:val="0"/>
              </w:rPr>
              <w:t xml:space="preserve">opisuje powstawanie wiązań kowalencyjnych </w:t>
            </w:r>
            <w:r>
              <w:rPr>
                <w:sz w:val="18"/>
                <w:szCs w:val="18"/>
                <w:rtl w:val="0"/>
              </w:rPr>
              <w:t>dla wymaganych przykładów</w:t>
            </w:r>
          </w:p>
          <w:p>
            <w:pPr>
              <w:shd w:val="clear" w:fill="FFFFFF"/>
              <w:ind w:left="194"/>
              <w:rPr>
                <w:sz w:val="18"/>
                <w:szCs w:val="18"/>
              </w:rPr>
            </w:pPr>
            <w:r>
              <w:rPr>
                <w:sz w:val="18"/>
                <w:szCs w:val="18"/>
                <w:rtl w:val="0"/>
              </w:rPr>
              <w:t xml:space="preserve">– </w:t>
            </w:r>
            <w:r>
              <w:rPr>
                <w:b/>
                <w:sz w:val="18"/>
                <w:szCs w:val="18"/>
                <w:rtl w:val="0"/>
              </w:rPr>
              <w:t>opisuje mechanizm powstawania wiązania jonowego</w:t>
            </w:r>
          </w:p>
          <w:p>
            <w:pPr>
              <w:shd w:val="clear" w:fill="FFFFFF"/>
              <w:ind w:left="194"/>
              <w:rPr>
                <w:sz w:val="18"/>
                <w:szCs w:val="18"/>
              </w:rPr>
            </w:pPr>
            <w:r>
              <w:rPr>
                <w:b/>
                <w:sz w:val="18"/>
                <w:szCs w:val="18"/>
                <w:rtl w:val="0"/>
              </w:rPr>
              <w:t xml:space="preserve">– </w:t>
            </w:r>
            <w:r>
              <w:rPr>
                <w:sz w:val="18"/>
                <w:szCs w:val="18"/>
                <w:rtl w:val="0"/>
              </w:rPr>
              <w:t>opisuje, jak wykorzystać elektroujemność do określenia rodzaju wiązania chemicznego w cząsteczce</w:t>
            </w:r>
          </w:p>
          <w:p>
            <w:pPr>
              <w:shd w:val="clear" w:fill="FFFFFF"/>
              <w:ind w:left="113"/>
              <w:rPr>
                <w:sz w:val="18"/>
                <w:szCs w:val="18"/>
              </w:rPr>
            </w:pPr>
            <w:r>
              <w:rPr>
                <w:sz w:val="18"/>
                <w:szCs w:val="18"/>
                <w:rtl w:val="0"/>
              </w:rPr>
              <w:t xml:space="preserve">– wykorzystuje pojęcie </w:t>
            </w:r>
            <w:r>
              <w:rPr>
                <w:i/>
                <w:sz w:val="18"/>
                <w:szCs w:val="18"/>
                <w:rtl w:val="0"/>
              </w:rPr>
              <w:t>wartościowości</w:t>
            </w:r>
          </w:p>
          <w:p>
            <w:pPr>
              <w:shd w:val="clear" w:fill="FFFFFF"/>
              <w:ind w:left="113"/>
              <w:rPr>
                <w:sz w:val="18"/>
                <w:szCs w:val="18"/>
              </w:rPr>
            </w:pPr>
            <w:r>
              <w:rPr>
                <w:sz w:val="18"/>
                <w:szCs w:val="18"/>
                <w:rtl w:val="0"/>
              </w:rPr>
              <w:t xml:space="preserve">– </w:t>
            </w:r>
            <w:r>
              <w:rPr>
                <w:b/>
                <w:sz w:val="18"/>
                <w:szCs w:val="18"/>
                <w:rtl w:val="0"/>
              </w:rPr>
              <w:t>odczytuje z układu okresowego wartościowość pierwiastków chemicznych grup 1., 2. i 13.−17. (względem wodoru, maksymalną względem tlenu)</w:t>
            </w:r>
          </w:p>
          <w:p>
            <w:pPr>
              <w:shd w:val="clear" w:fill="FFFFFF"/>
              <w:ind w:left="113"/>
              <w:rPr>
                <w:sz w:val="18"/>
                <w:szCs w:val="18"/>
              </w:rPr>
            </w:pPr>
            <w:r>
              <w:rPr>
                <w:sz w:val="18"/>
                <w:szCs w:val="18"/>
                <w:rtl w:val="0"/>
              </w:rPr>
              <w:t>– nazywa związki chemiczne na podstawie wzorów sumarycznych i zapisuje wzory na podstawie ich nazw</w:t>
            </w:r>
          </w:p>
          <w:p>
            <w:pPr>
              <w:shd w:val="clear" w:fill="FFFFFF"/>
              <w:ind w:left="113"/>
              <w:rPr>
                <w:sz w:val="18"/>
                <w:szCs w:val="18"/>
              </w:rPr>
            </w:pPr>
            <w:r>
              <w:rPr>
                <w:sz w:val="18"/>
                <w:szCs w:val="18"/>
                <w:rtl w:val="0"/>
              </w:rPr>
              <w:t>– zapisuje i odczytuje równania reakcji chemicznych (o większym stopniu trudności)</w:t>
            </w:r>
          </w:p>
          <w:p>
            <w:pPr>
              <w:shd w:val="clear" w:fill="FFFFFF"/>
              <w:ind w:left="113"/>
              <w:rPr>
                <w:sz w:val="18"/>
                <w:szCs w:val="18"/>
              </w:rPr>
            </w:pPr>
            <w:r>
              <w:rPr>
                <w:sz w:val="18"/>
                <w:szCs w:val="18"/>
                <w:rtl w:val="0"/>
              </w:rPr>
              <w:t>– przedstawia modelowy schemat równania reakcji chemicznej</w:t>
            </w:r>
          </w:p>
          <w:p>
            <w:pPr>
              <w:shd w:val="clear" w:fill="FFFFFF"/>
              <w:ind w:left="194"/>
              <w:rPr>
                <w:sz w:val="18"/>
                <w:szCs w:val="18"/>
              </w:rPr>
            </w:pPr>
            <w:r>
              <w:rPr>
                <w:sz w:val="18"/>
                <w:szCs w:val="18"/>
                <w:rtl w:val="0"/>
              </w:rPr>
              <w:t>– rozwiązuje zadania na podstawie prawa zachowania masy i prawa stałości składu związku chemicznego</w:t>
            </w:r>
          </w:p>
          <w:p>
            <w:pPr>
              <w:shd w:val="clear" w:fill="FFFFFF"/>
              <w:tabs>
                <w:tab w:val="left" w:pos="144"/>
              </w:tabs>
              <w:ind w:left="48"/>
              <w:rPr>
                <w:sz w:val="18"/>
                <w:szCs w:val="18"/>
              </w:rPr>
            </w:pPr>
            <w:r>
              <w:rPr>
                <w:sz w:val="18"/>
                <w:szCs w:val="18"/>
                <w:rtl w:val="0"/>
              </w:rPr>
              <w:t xml:space="preserve">– </w:t>
            </w:r>
            <w:r>
              <w:rPr>
                <w:b/>
                <w:sz w:val="18"/>
                <w:szCs w:val="18"/>
                <w:rtl w:val="0"/>
              </w:rPr>
              <w:t>dokonuje prostych obliczeń stechiometrycznych</w:t>
            </w:r>
          </w:p>
        </w:tc>
        <w:tc>
          <w:tcPr>
            <w:shd w:val="clear" w:color="auto" w:fill="FFFFFF"/>
            <w:vAlign w:val="top"/>
          </w:tcPr>
          <w:p>
            <w:pPr>
              <w:shd w:val="clear" w:fill="FFFFFF"/>
              <w:ind w:left="113"/>
              <w:rPr>
                <w:sz w:val="18"/>
                <w:szCs w:val="18"/>
              </w:rPr>
            </w:pPr>
            <w:r>
              <w:rPr>
                <w:sz w:val="18"/>
                <w:szCs w:val="18"/>
                <w:rtl w:val="0"/>
              </w:rPr>
              <w:t>Uczeń:</w:t>
            </w:r>
          </w:p>
          <w:p>
            <w:pPr>
              <w:shd w:val="clear" w:fill="FFFFFF"/>
              <w:ind w:left="113"/>
              <w:rPr>
                <w:sz w:val="18"/>
                <w:szCs w:val="18"/>
              </w:rPr>
            </w:pPr>
            <w:r>
              <w:rPr>
                <w:b/>
                <w:sz w:val="18"/>
                <w:szCs w:val="18"/>
                <w:rtl w:val="0"/>
              </w:rPr>
              <w:t xml:space="preserve">– wykorzystuje pojęcie </w:t>
            </w:r>
            <w:r>
              <w:rPr>
                <w:b/>
                <w:i/>
                <w:sz w:val="18"/>
                <w:szCs w:val="18"/>
                <w:rtl w:val="0"/>
              </w:rPr>
              <w:t>elektroujemności</w:t>
            </w:r>
            <w:r>
              <w:rPr>
                <w:b/>
                <w:sz w:val="18"/>
                <w:szCs w:val="18"/>
                <w:rtl w:val="0"/>
              </w:rPr>
              <w:t xml:space="preserve"> do określania rodzaju wiązania w podanych substancjach</w:t>
            </w:r>
          </w:p>
          <w:p>
            <w:pPr>
              <w:shd w:val="clear" w:fill="FFFFFF"/>
              <w:ind w:left="113"/>
              <w:rPr>
                <w:sz w:val="18"/>
                <w:szCs w:val="18"/>
              </w:rPr>
            </w:pPr>
            <w:r>
              <w:rPr>
                <w:sz w:val="18"/>
                <w:szCs w:val="18"/>
                <w:rtl w:val="0"/>
              </w:rPr>
              <w:t>– uzasadnia i udowadnia doświadczalnie, że masa substratów jest równa masie produktów</w:t>
            </w:r>
          </w:p>
          <w:p>
            <w:pPr>
              <w:shd w:val="clear" w:fill="FFFFFF"/>
              <w:ind w:left="113"/>
              <w:rPr>
                <w:sz w:val="18"/>
                <w:szCs w:val="18"/>
              </w:rPr>
            </w:pPr>
            <w:r>
              <w:rPr>
                <w:sz w:val="18"/>
                <w:szCs w:val="18"/>
                <w:rtl w:val="0"/>
              </w:rPr>
              <w:t>– rozwiązuje trudniejsze zadania dotyczące poznanych praw (zachowania masy, stałości składu związku chemicznego)</w:t>
            </w:r>
          </w:p>
          <w:p>
            <w:pPr>
              <w:shd w:val="clear" w:fill="FFFFFF"/>
              <w:ind w:left="113"/>
              <w:rPr>
                <w:sz w:val="18"/>
                <w:szCs w:val="18"/>
              </w:rPr>
            </w:pPr>
            <w:r>
              <w:rPr>
                <w:sz w:val="18"/>
                <w:szCs w:val="18"/>
                <w:rtl w:val="0"/>
              </w:rPr>
              <w:t>– wskazuje podstawowe różnice między wiązaniami kowalencyjnym a jonowym oraz kowalencyjnym niespolaryzowanym a kowalencyjnym spolaryzowanym</w:t>
            </w:r>
          </w:p>
          <w:p>
            <w:pPr>
              <w:shd w:val="clear" w:fill="FFFFFF"/>
              <w:ind w:left="113"/>
              <w:rPr>
                <w:sz w:val="18"/>
                <w:szCs w:val="18"/>
              </w:rPr>
            </w:pPr>
            <w:r>
              <w:rPr>
                <w:sz w:val="18"/>
                <w:szCs w:val="18"/>
                <w:rtl w:val="0"/>
              </w:rPr>
              <w:t>– opisuje zależność właściwości związku chemicznego od występującego w nim wiązania chemicznego</w:t>
            </w:r>
          </w:p>
          <w:p>
            <w:pPr>
              <w:shd w:val="clear" w:fill="FFFFFF"/>
              <w:ind w:left="181"/>
              <w:rPr>
                <w:sz w:val="18"/>
                <w:szCs w:val="18"/>
              </w:rPr>
            </w:pPr>
            <w:r>
              <w:rPr>
                <w:sz w:val="18"/>
                <w:szCs w:val="18"/>
                <w:rtl w:val="0"/>
              </w:rPr>
              <w:t xml:space="preserve">– </w:t>
            </w:r>
            <w:r>
              <w:rPr>
                <w:b/>
                <w:sz w:val="18"/>
                <w:szCs w:val="18"/>
                <w:rtl w:val="0"/>
              </w:rPr>
              <w:t>porównuje właściwości związków kowalencyjnych i jonowych (stan skupienia, rozpuszczalność w wodzie, temperatury topnienia i wrzenia, przewodnictwo ciepła i elektryczności)</w:t>
            </w:r>
          </w:p>
          <w:p>
            <w:pPr>
              <w:shd w:val="clear" w:fill="FFFFFF"/>
              <w:ind w:left="113"/>
              <w:rPr>
                <w:sz w:val="18"/>
                <w:szCs w:val="18"/>
              </w:rPr>
            </w:pPr>
            <w:r>
              <w:rPr>
                <w:sz w:val="18"/>
                <w:szCs w:val="18"/>
                <w:rtl w:val="0"/>
              </w:rPr>
              <w:t>– zapisuje i odczytuje równania reakcji chemicznych o dużym stopniu trudności</w:t>
            </w:r>
          </w:p>
          <w:p>
            <w:pPr>
              <w:shd w:val="clear" w:fill="FFFFFF"/>
              <w:ind w:left="113"/>
              <w:rPr>
                <w:sz w:val="18"/>
                <w:szCs w:val="18"/>
              </w:rPr>
            </w:pPr>
            <w:r>
              <w:rPr>
                <w:sz w:val="18"/>
                <w:szCs w:val="18"/>
                <w:rtl w:val="0"/>
              </w:rPr>
              <w:t>– wykonuje obliczenia stechiometryczne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40" w:type="dxa"/>
            <w:bottom w:w="113" w:type="dxa"/>
            <w:right w:w="40" w:type="dxa"/>
          </w:tblCellMar>
        </w:tblPrEx>
        <w:trPr>
          <w:cantSplit/>
          <w:trHeight w:val="15" w:hRule="atLeast"/>
          <w:jc w:val="center"/>
        </w:trPr>
        <w:tc>
          <w:tcPr>
            <w:vMerge w:val="continue"/>
            <w:shd w:val="clear" w:color="auto" w:fill="FFFFFF"/>
            <w:vAlign w:val="top"/>
          </w:tcPr>
          <w:p>
            <w:pPr>
              <w:widowControl w:val="0"/>
              <w:spacing w:line="276" w:lineRule="auto"/>
              <w:rPr>
                <w:sz w:val="18"/>
                <w:szCs w:val="18"/>
              </w:rPr>
            </w:pPr>
          </w:p>
        </w:tc>
        <w:tc>
          <w:tcPr>
            <w:vMerge w:val="continue"/>
            <w:shd w:val="clear" w:color="auto" w:fill="FFFFFF"/>
            <w:vAlign w:val="top"/>
          </w:tcPr>
          <w:p>
            <w:pPr>
              <w:widowControl w:val="0"/>
              <w:spacing w:line="276" w:lineRule="auto"/>
              <w:rPr>
                <w:sz w:val="18"/>
                <w:szCs w:val="18"/>
              </w:rPr>
            </w:pPr>
          </w:p>
        </w:tc>
        <w:tc>
          <w:tcPr>
            <w:vMerge w:val="continue"/>
            <w:shd w:val="clear" w:color="auto" w:fill="FFFFFF"/>
            <w:vAlign w:val="top"/>
          </w:tcPr>
          <w:p>
            <w:pPr>
              <w:widowControl w:val="0"/>
              <w:spacing w:line="276" w:lineRule="auto"/>
              <w:rPr>
                <w:sz w:val="18"/>
                <w:szCs w:val="18"/>
              </w:rPr>
            </w:pPr>
          </w:p>
        </w:tc>
        <w:tc>
          <w:tcPr>
            <w:shd w:val="clear" w:color="auto" w:fill="FFFFFF"/>
            <w:vAlign w:val="top"/>
          </w:tcPr>
          <w:p>
            <w:pPr>
              <w:rPr>
                <w:sz w:val="24"/>
                <w:szCs w:val="24"/>
              </w:rPr>
            </w:pPr>
          </w:p>
        </w:tc>
      </w:tr>
    </w:tbl>
    <w:p>
      <w:pPr>
        <w:rPr>
          <w:sz w:val="24"/>
          <w:szCs w:val="24"/>
        </w:rPr>
      </w:pPr>
      <w:r>
        <w:rPr>
          <w:b/>
          <w:sz w:val="24"/>
          <w:szCs w:val="24"/>
          <w:rtl w:val="0"/>
        </w:rPr>
        <w:t>Dział 5. Woda i roztwory wodne</w:t>
      </w:r>
    </w:p>
    <w:p>
      <w:pPr>
        <w:rPr>
          <w:sz w:val="24"/>
          <w:szCs w:val="24"/>
        </w:rPr>
      </w:pPr>
    </w:p>
    <w:tbl>
      <w:tblPr>
        <w:tblStyle w:val="42"/>
        <w:tblW w:w="141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40" w:type="dxa"/>
          <w:bottom w:w="113" w:type="dxa"/>
          <w:right w:w="40" w:type="dxa"/>
        </w:tblCellMar>
      </w:tblPr>
      <w:tblGrid>
        <w:gridCol w:w="4590"/>
        <w:gridCol w:w="4380"/>
        <w:gridCol w:w="3300"/>
        <w:gridCol w:w="1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40" w:type="dxa"/>
            <w:bottom w:w="113" w:type="dxa"/>
            <w:right w:w="40" w:type="dxa"/>
          </w:tblCellMar>
        </w:tblPrEx>
        <w:trPr>
          <w:trHeight w:val="475" w:hRule="atLeast"/>
          <w:jc w:val="center"/>
        </w:trPr>
        <w:tc>
          <w:tcPr>
            <w:shd w:val="clear" w:color="auto" w:fill="E6E6E6"/>
            <w:vAlign w:val="center"/>
          </w:tcPr>
          <w:p>
            <w:pPr>
              <w:jc w:val="center"/>
              <w:rPr>
                <w:sz w:val="18"/>
                <w:szCs w:val="18"/>
              </w:rPr>
            </w:pPr>
            <w:r>
              <w:rPr>
                <w:b/>
                <w:sz w:val="18"/>
                <w:szCs w:val="18"/>
                <w:rtl w:val="0"/>
              </w:rPr>
              <w:t>Ocena dopuszczająca</w:t>
            </w:r>
          </w:p>
          <w:p>
            <w:pPr>
              <w:jc w:val="center"/>
              <w:rPr>
                <w:sz w:val="18"/>
                <w:szCs w:val="18"/>
              </w:rPr>
            </w:pPr>
            <w:r>
              <w:rPr>
                <w:b/>
                <w:sz w:val="18"/>
                <w:szCs w:val="18"/>
                <w:rtl w:val="0"/>
              </w:rPr>
              <w:t>[1]</w:t>
            </w:r>
          </w:p>
        </w:tc>
        <w:tc>
          <w:tcPr>
            <w:shd w:val="clear" w:color="auto" w:fill="E6E6E6"/>
            <w:vAlign w:val="center"/>
          </w:tcPr>
          <w:p>
            <w:pPr>
              <w:jc w:val="center"/>
              <w:rPr>
                <w:sz w:val="18"/>
                <w:szCs w:val="18"/>
              </w:rPr>
            </w:pPr>
            <w:r>
              <w:rPr>
                <w:b/>
                <w:sz w:val="18"/>
                <w:szCs w:val="18"/>
                <w:rtl w:val="0"/>
              </w:rPr>
              <w:t>Ocena dostateczna</w:t>
            </w:r>
          </w:p>
          <w:p>
            <w:pPr>
              <w:jc w:val="center"/>
              <w:rPr>
                <w:sz w:val="18"/>
                <w:szCs w:val="18"/>
              </w:rPr>
            </w:pPr>
            <w:r>
              <w:rPr>
                <w:b/>
                <w:sz w:val="18"/>
                <w:szCs w:val="18"/>
                <w:rtl w:val="0"/>
              </w:rPr>
              <w:t>[1 + 2]</w:t>
            </w:r>
          </w:p>
        </w:tc>
        <w:tc>
          <w:tcPr>
            <w:shd w:val="clear" w:color="auto" w:fill="E6E6E6"/>
            <w:vAlign w:val="center"/>
          </w:tcPr>
          <w:p>
            <w:pPr>
              <w:jc w:val="center"/>
              <w:rPr>
                <w:sz w:val="18"/>
                <w:szCs w:val="18"/>
              </w:rPr>
            </w:pPr>
            <w:r>
              <w:rPr>
                <w:b/>
                <w:sz w:val="18"/>
                <w:szCs w:val="18"/>
                <w:rtl w:val="0"/>
              </w:rPr>
              <w:t>Ocena dobra</w:t>
            </w:r>
          </w:p>
          <w:p>
            <w:pPr>
              <w:jc w:val="center"/>
              <w:rPr>
                <w:sz w:val="18"/>
                <w:szCs w:val="18"/>
              </w:rPr>
            </w:pPr>
            <w:r>
              <w:rPr>
                <w:b/>
                <w:sz w:val="18"/>
                <w:szCs w:val="18"/>
                <w:rtl w:val="0"/>
              </w:rPr>
              <w:t>[1 + 2 + 3]</w:t>
            </w:r>
          </w:p>
        </w:tc>
        <w:tc>
          <w:tcPr>
            <w:shd w:val="clear" w:color="auto" w:fill="E6E6E6"/>
            <w:vAlign w:val="center"/>
          </w:tcPr>
          <w:p>
            <w:pPr>
              <w:jc w:val="center"/>
              <w:rPr>
                <w:sz w:val="18"/>
                <w:szCs w:val="18"/>
              </w:rPr>
            </w:pPr>
            <w:r>
              <w:rPr>
                <w:b/>
                <w:sz w:val="18"/>
                <w:szCs w:val="18"/>
                <w:rtl w:val="0"/>
              </w:rPr>
              <w:t>Ocena bardzo dobra</w:t>
            </w:r>
          </w:p>
          <w:p>
            <w:pPr>
              <w:jc w:val="center"/>
              <w:rPr>
                <w:sz w:val="18"/>
                <w:szCs w:val="18"/>
              </w:rPr>
            </w:pPr>
            <w:r>
              <w:rPr>
                <w:b/>
                <w:sz w:val="18"/>
                <w:szCs w:val="18"/>
                <w:rtl w:val="0"/>
              </w:rPr>
              <w:t>[1 + 2 + 3 + 4]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40" w:type="dxa"/>
            <w:bottom w:w="113" w:type="dxa"/>
            <w:right w:w="40" w:type="dxa"/>
          </w:tblCellMar>
        </w:tblPrEx>
        <w:trPr>
          <w:cantSplit/>
          <w:trHeight w:val="7020" w:hRule="atLeast"/>
          <w:jc w:val="center"/>
        </w:trPr>
        <w:tc>
          <w:tcPr>
            <w:vMerge w:val="restart"/>
            <w:shd w:val="clear" w:color="auto" w:fill="FFFFFF"/>
            <w:vAlign w:val="top"/>
          </w:tcPr>
          <w:p>
            <w:pPr>
              <w:shd w:val="clear" w:fill="FFFFFF"/>
              <w:ind w:left="113"/>
              <w:rPr>
                <w:sz w:val="16"/>
                <w:szCs w:val="16"/>
              </w:rPr>
            </w:pPr>
            <w:r>
              <w:rPr>
                <w:sz w:val="16"/>
                <w:szCs w:val="16"/>
                <w:rtl w:val="0"/>
              </w:rPr>
              <w:t>Uczeń:</w:t>
            </w:r>
          </w:p>
          <w:p>
            <w:pPr>
              <w:shd w:val="clear" w:fill="FFFFFF"/>
              <w:ind w:left="113"/>
              <w:rPr>
                <w:sz w:val="16"/>
                <w:szCs w:val="16"/>
              </w:rPr>
            </w:pPr>
            <w:r>
              <w:rPr>
                <w:sz w:val="16"/>
                <w:szCs w:val="16"/>
                <w:rtl w:val="0"/>
              </w:rPr>
              <w:t>– charakteryzuje rodzaje wód występujących w przyrodzie</w:t>
            </w:r>
          </w:p>
          <w:p>
            <w:pPr>
              <w:shd w:val="clear" w:fill="FFFFFF"/>
              <w:ind w:left="113"/>
              <w:rPr>
                <w:sz w:val="16"/>
                <w:szCs w:val="16"/>
              </w:rPr>
            </w:pPr>
            <w:r>
              <w:rPr>
                <w:sz w:val="16"/>
                <w:szCs w:val="16"/>
                <w:rtl w:val="0"/>
              </w:rPr>
              <w:t>– podaje, na czym polega obieg wody w przyrodzie</w:t>
            </w:r>
          </w:p>
          <w:p>
            <w:pPr>
              <w:shd w:val="clear" w:fill="FFFFFF"/>
              <w:ind w:left="113"/>
              <w:rPr>
                <w:sz w:val="16"/>
                <w:szCs w:val="16"/>
              </w:rPr>
            </w:pPr>
            <w:r>
              <w:rPr>
                <w:sz w:val="16"/>
                <w:szCs w:val="16"/>
                <w:rtl w:val="0"/>
              </w:rPr>
              <w:t xml:space="preserve">– podaje przykłady źródeł zanieczyszczenia wód </w:t>
            </w:r>
          </w:p>
          <w:p>
            <w:pPr>
              <w:shd w:val="clear" w:fill="FFFFFF"/>
              <w:ind w:left="113"/>
              <w:rPr>
                <w:sz w:val="16"/>
                <w:szCs w:val="16"/>
              </w:rPr>
            </w:pPr>
            <w:r>
              <w:rPr>
                <w:sz w:val="16"/>
                <w:szCs w:val="16"/>
                <w:rtl w:val="0"/>
              </w:rPr>
              <w:t>– wymienia niektóre skutki zanieczyszczeń oraz sposoby walki z nimi</w:t>
            </w:r>
          </w:p>
          <w:p>
            <w:pPr>
              <w:shd w:val="clear" w:fill="FFFFFF"/>
              <w:ind w:left="113"/>
              <w:rPr>
                <w:sz w:val="16"/>
                <w:szCs w:val="16"/>
              </w:rPr>
            </w:pPr>
            <w:r>
              <w:rPr>
                <w:sz w:val="16"/>
                <w:szCs w:val="16"/>
                <w:rtl w:val="0"/>
              </w:rPr>
              <w:t>– wymienia stany skupienia wody</w:t>
            </w:r>
          </w:p>
          <w:p>
            <w:pPr>
              <w:shd w:val="clear" w:fill="FFFFFF"/>
              <w:ind w:left="113"/>
              <w:rPr>
                <w:sz w:val="16"/>
                <w:szCs w:val="16"/>
              </w:rPr>
            </w:pPr>
            <w:r>
              <w:rPr>
                <w:sz w:val="16"/>
                <w:szCs w:val="16"/>
                <w:rtl w:val="0"/>
              </w:rPr>
              <w:t xml:space="preserve">– określa, jaką wodę nazywa się wodą destylowaną </w:t>
            </w:r>
          </w:p>
          <w:p>
            <w:pPr>
              <w:shd w:val="clear" w:fill="FFFFFF"/>
              <w:ind w:left="113"/>
              <w:rPr>
                <w:sz w:val="16"/>
                <w:szCs w:val="16"/>
              </w:rPr>
            </w:pPr>
            <w:r>
              <w:rPr>
                <w:sz w:val="16"/>
                <w:szCs w:val="16"/>
                <w:rtl w:val="0"/>
              </w:rPr>
              <w:t>– nazywa przemiany stanów skupienia wody</w:t>
            </w:r>
          </w:p>
          <w:p>
            <w:pPr>
              <w:shd w:val="clear" w:fill="FFFFFF"/>
              <w:ind w:left="113"/>
              <w:rPr>
                <w:sz w:val="16"/>
                <w:szCs w:val="16"/>
              </w:rPr>
            </w:pPr>
            <w:r>
              <w:rPr>
                <w:sz w:val="16"/>
                <w:szCs w:val="16"/>
                <w:rtl w:val="0"/>
              </w:rPr>
              <w:t>– opisuje właściwości wody</w:t>
            </w:r>
          </w:p>
          <w:p>
            <w:pPr>
              <w:shd w:val="clear" w:fill="FFFFFF"/>
              <w:ind w:left="113"/>
              <w:rPr>
                <w:sz w:val="16"/>
                <w:szCs w:val="16"/>
              </w:rPr>
            </w:pPr>
            <w:r>
              <w:rPr>
                <w:sz w:val="16"/>
                <w:szCs w:val="16"/>
                <w:rtl w:val="0"/>
              </w:rPr>
              <w:t>– zapisuje wzory sumaryczny i strukturalny cząsteczki wody</w:t>
            </w:r>
          </w:p>
          <w:p>
            <w:pPr>
              <w:shd w:val="clear" w:fill="FFFFFF"/>
              <w:ind w:left="113"/>
              <w:rPr>
                <w:sz w:val="16"/>
                <w:szCs w:val="16"/>
              </w:rPr>
            </w:pPr>
            <w:r>
              <w:rPr>
                <w:sz w:val="16"/>
                <w:szCs w:val="16"/>
                <w:rtl w:val="0"/>
              </w:rPr>
              <w:t xml:space="preserve">– definiuje pojęcie </w:t>
            </w:r>
            <w:r>
              <w:rPr>
                <w:i/>
                <w:sz w:val="16"/>
                <w:szCs w:val="16"/>
                <w:rtl w:val="0"/>
              </w:rPr>
              <w:t>dipol</w:t>
            </w:r>
          </w:p>
          <w:p>
            <w:pPr>
              <w:shd w:val="clear" w:fill="FFFFFF"/>
              <w:ind w:left="113"/>
              <w:rPr>
                <w:sz w:val="16"/>
                <w:szCs w:val="16"/>
              </w:rPr>
            </w:pPr>
            <w:r>
              <w:rPr>
                <w:sz w:val="16"/>
                <w:szCs w:val="16"/>
                <w:rtl w:val="0"/>
              </w:rPr>
              <w:t>– identyfikuje cząsteczkę wody jako dipol</w:t>
            </w:r>
          </w:p>
          <w:p>
            <w:pPr>
              <w:shd w:val="clear" w:fill="FFFFFF"/>
              <w:ind w:left="113"/>
              <w:rPr>
                <w:sz w:val="16"/>
                <w:szCs w:val="16"/>
              </w:rPr>
            </w:pPr>
            <w:r>
              <w:rPr>
                <w:sz w:val="16"/>
                <w:szCs w:val="16"/>
                <w:rtl w:val="0"/>
              </w:rPr>
              <w:t>– wyjaśnia podział substancji na dobrze rozpuszczalne, średnio rozpuszczalne oraz trudno rozpuszczalne w wodzie</w:t>
            </w:r>
          </w:p>
          <w:p>
            <w:pPr>
              <w:shd w:val="clear" w:fill="FFFFFF"/>
              <w:ind w:left="113"/>
              <w:rPr>
                <w:sz w:val="16"/>
                <w:szCs w:val="16"/>
              </w:rPr>
            </w:pPr>
            <w:r>
              <w:rPr>
                <w:b/>
                <w:sz w:val="16"/>
                <w:szCs w:val="16"/>
                <w:rtl w:val="0"/>
              </w:rPr>
              <w:t>− podaje przykłady substancji, które rozpuszczają się i nie rozpuszczają się w wodzie</w:t>
            </w:r>
          </w:p>
          <w:p>
            <w:pPr>
              <w:shd w:val="clear" w:fill="FFFFFF"/>
              <w:ind w:left="113"/>
              <w:rPr>
                <w:sz w:val="16"/>
                <w:szCs w:val="16"/>
              </w:rPr>
            </w:pPr>
            <w:r>
              <w:rPr>
                <w:sz w:val="16"/>
                <w:szCs w:val="16"/>
                <w:rtl w:val="0"/>
              </w:rPr>
              <w:t xml:space="preserve">– wyjaśnia pojęcia: </w:t>
            </w:r>
            <w:r>
              <w:rPr>
                <w:i/>
                <w:sz w:val="16"/>
                <w:szCs w:val="16"/>
                <w:rtl w:val="0"/>
              </w:rPr>
              <w:t>rozpuszczalnik</w:t>
            </w:r>
            <w:r>
              <w:rPr>
                <w:sz w:val="16"/>
                <w:szCs w:val="16"/>
                <w:rtl w:val="0"/>
              </w:rPr>
              <w:t xml:space="preserve"> i </w:t>
            </w:r>
            <w:r>
              <w:rPr>
                <w:i/>
                <w:sz w:val="16"/>
                <w:szCs w:val="16"/>
                <w:rtl w:val="0"/>
              </w:rPr>
              <w:t>substancja rozpuszczana</w:t>
            </w:r>
          </w:p>
          <w:p>
            <w:pPr>
              <w:shd w:val="clear" w:fill="FFFFFF"/>
              <w:ind w:left="113"/>
              <w:rPr>
                <w:sz w:val="16"/>
                <w:szCs w:val="16"/>
              </w:rPr>
            </w:pPr>
            <w:r>
              <w:rPr>
                <w:i/>
                <w:sz w:val="16"/>
                <w:szCs w:val="16"/>
                <w:rtl w:val="0"/>
              </w:rPr>
              <w:t xml:space="preserve">– </w:t>
            </w:r>
            <w:r>
              <w:rPr>
                <w:b/>
                <w:sz w:val="16"/>
                <w:szCs w:val="16"/>
                <w:rtl w:val="0"/>
              </w:rPr>
              <w:t>projektuje doświadczenie dotyczące rozpuszczalności różnych substancji w wodzie</w:t>
            </w:r>
          </w:p>
          <w:p>
            <w:pPr>
              <w:shd w:val="clear" w:fill="FFFFFF"/>
              <w:ind w:left="113"/>
              <w:rPr>
                <w:sz w:val="16"/>
                <w:szCs w:val="16"/>
              </w:rPr>
            </w:pPr>
            <w:r>
              <w:rPr>
                <w:b/>
                <w:sz w:val="16"/>
                <w:szCs w:val="16"/>
                <w:rtl w:val="0"/>
              </w:rPr>
              <w:t xml:space="preserve">– definiuje pojęcie </w:t>
            </w:r>
            <w:r>
              <w:rPr>
                <w:b/>
                <w:i/>
                <w:sz w:val="16"/>
                <w:szCs w:val="16"/>
                <w:rtl w:val="0"/>
              </w:rPr>
              <w:t>rozpuszczalność</w:t>
            </w:r>
          </w:p>
          <w:p>
            <w:pPr>
              <w:shd w:val="clear" w:fill="FFFFFF"/>
              <w:ind w:left="113"/>
              <w:rPr>
                <w:sz w:val="16"/>
                <w:szCs w:val="16"/>
              </w:rPr>
            </w:pPr>
            <w:r>
              <w:rPr>
                <w:sz w:val="16"/>
                <w:szCs w:val="16"/>
                <w:rtl w:val="0"/>
              </w:rPr>
              <w:t>– wymienia czynniki, które wpływają na rozpuszczalność substancji</w:t>
            </w:r>
          </w:p>
          <w:p>
            <w:pPr>
              <w:shd w:val="clear" w:fill="FFFFFF"/>
              <w:ind w:left="113"/>
              <w:rPr>
                <w:sz w:val="16"/>
                <w:szCs w:val="16"/>
              </w:rPr>
            </w:pPr>
            <w:r>
              <w:rPr>
                <w:sz w:val="16"/>
                <w:szCs w:val="16"/>
                <w:rtl w:val="0"/>
              </w:rPr>
              <w:t>– określa, co to jest krzywa rozpuszczalności</w:t>
            </w:r>
          </w:p>
          <w:p>
            <w:pPr>
              <w:shd w:val="clear" w:fill="FFFFFF"/>
              <w:ind w:left="113"/>
              <w:rPr>
                <w:sz w:val="16"/>
                <w:szCs w:val="16"/>
              </w:rPr>
            </w:pPr>
            <w:r>
              <w:rPr>
                <w:sz w:val="16"/>
                <w:szCs w:val="16"/>
                <w:rtl w:val="0"/>
              </w:rPr>
              <w:t xml:space="preserve">– </w:t>
            </w:r>
            <w:r>
              <w:rPr>
                <w:b/>
                <w:sz w:val="16"/>
                <w:szCs w:val="16"/>
                <w:rtl w:val="0"/>
              </w:rPr>
              <w:t>odczytuje z wykresu rozpuszczalności rozpuszczalność danej substancji</w:t>
            </w:r>
            <w:r>
              <w:rPr>
                <w:sz w:val="16"/>
                <w:szCs w:val="16"/>
                <w:rtl w:val="0"/>
              </w:rPr>
              <w:t xml:space="preserve"> </w:t>
            </w:r>
            <w:r>
              <w:rPr>
                <w:b/>
                <w:sz w:val="16"/>
                <w:szCs w:val="16"/>
                <w:rtl w:val="0"/>
              </w:rPr>
              <w:t>w podanej temperaturze</w:t>
            </w:r>
          </w:p>
          <w:p>
            <w:pPr>
              <w:shd w:val="clear" w:fill="FFFFFF"/>
              <w:ind w:left="113"/>
              <w:rPr>
                <w:sz w:val="16"/>
                <w:szCs w:val="16"/>
              </w:rPr>
            </w:pPr>
            <w:r>
              <w:rPr>
                <w:sz w:val="16"/>
                <w:szCs w:val="16"/>
                <w:rtl w:val="0"/>
              </w:rPr>
              <w:t>– wymienia czynniki wpływające na szybkość rozpuszczania się substancji stałej w wodzie</w:t>
            </w:r>
          </w:p>
          <w:p>
            <w:pPr>
              <w:shd w:val="clear" w:fill="FFFFFF"/>
              <w:ind w:left="113"/>
              <w:rPr>
                <w:sz w:val="16"/>
                <w:szCs w:val="16"/>
              </w:rPr>
            </w:pPr>
            <w:r>
              <w:rPr>
                <w:sz w:val="16"/>
                <w:szCs w:val="16"/>
                <w:rtl w:val="0"/>
              </w:rPr>
              <w:t xml:space="preserve">– definiuje pojęcia: </w:t>
            </w:r>
            <w:r>
              <w:rPr>
                <w:i/>
                <w:sz w:val="16"/>
                <w:szCs w:val="16"/>
                <w:rtl w:val="0"/>
              </w:rPr>
              <w:t>roztwór właściwy</w:t>
            </w:r>
            <w:r>
              <w:rPr>
                <w:sz w:val="16"/>
                <w:szCs w:val="16"/>
                <w:rtl w:val="0"/>
              </w:rPr>
              <w:t xml:space="preserve">, </w:t>
            </w:r>
            <w:r>
              <w:rPr>
                <w:i/>
                <w:sz w:val="16"/>
                <w:szCs w:val="16"/>
                <w:rtl w:val="0"/>
              </w:rPr>
              <w:t>koloid</w:t>
            </w:r>
            <w:r>
              <w:rPr>
                <w:sz w:val="16"/>
                <w:szCs w:val="16"/>
                <w:rtl w:val="0"/>
              </w:rPr>
              <w:t xml:space="preserve"> i </w:t>
            </w:r>
            <w:r>
              <w:rPr>
                <w:i/>
                <w:sz w:val="16"/>
                <w:szCs w:val="16"/>
                <w:rtl w:val="0"/>
              </w:rPr>
              <w:t>zawiesina</w:t>
            </w:r>
          </w:p>
          <w:p>
            <w:pPr>
              <w:shd w:val="clear" w:fill="FFFFFF"/>
              <w:ind w:left="113"/>
              <w:rPr>
                <w:sz w:val="16"/>
                <w:szCs w:val="16"/>
              </w:rPr>
            </w:pPr>
            <w:r>
              <w:rPr>
                <w:b/>
                <w:sz w:val="16"/>
                <w:szCs w:val="16"/>
                <w:rtl w:val="0"/>
              </w:rPr>
              <w:t>– podaje przykłady substancji tworzących z wodą roztwór właściwy, zawiesinę, koloid</w:t>
            </w:r>
          </w:p>
          <w:p>
            <w:pPr>
              <w:shd w:val="clear" w:fill="FFFFFF"/>
              <w:ind w:left="113"/>
              <w:rPr>
                <w:sz w:val="16"/>
                <w:szCs w:val="16"/>
              </w:rPr>
            </w:pPr>
            <w:r>
              <w:rPr>
                <w:sz w:val="16"/>
                <w:szCs w:val="16"/>
                <w:rtl w:val="0"/>
              </w:rPr>
              <w:t xml:space="preserve">– definiuje pojęcia: </w:t>
            </w:r>
            <w:r>
              <w:rPr>
                <w:i/>
                <w:sz w:val="16"/>
                <w:szCs w:val="16"/>
                <w:rtl w:val="0"/>
              </w:rPr>
              <w:t>roztwór nasycony</w:t>
            </w:r>
            <w:r>
              <w:rPr>
                <w:sz w:val="16"/>
                <w:szCs w:val="16"/>
                <w:rtl w:val="0"/>
              </w:rPr>
              <w:t xml:space="preserve">, </w:t>
            </w:r>
            <w:r>
              <w:rPr>
                <w:i/>
                <w:sz w:val="16"/>
                <w:szCs w:val="16"/>
                <w:rtl w:val="0"/>
              </w:rPr>
              <w:t>roztwór nienasycony</w:t>
            </w:r>
            <w:r>
              <w:rPr>
                <w:sz w:val="16"/>
                <w:szCs w:val="16"/>
                <w:rtl w:val="0"/>
              </w:rPr>
              <w:t xml:space="preserve">, </w:t>
            </w:r>
            <w:r>
              <w:rPr>
                <w:i/>
                <w:sz w:val="16"/>
                <w:szCs w:val="16"/>
                <w:rtl w:val="0"/>
              </w:rPr>
              <w:t>roztwór stężony</w:t>
            </w:r>
            <w:r>
              <w:rPr>
                <w:sz w:val="16"/>
                <w:szCs w:val="16"/>
                <w:rtl w:val="0"/>
              </w:rPr>
              <w:t xml:space="preserve">, </w:t>
            </w:r>
            <w:r>
              <w:rPr>
                <w:i/>
                <w:sz w:val="16"/>
                <w:szCs w:val="16"/>
                <w:rtl w:val="0"/>
              </w:rPr>
              <w:t>roztwór rozcieńczony</w:t>
            </w:r>
          </w:p>
          <w:p>
            <w:pPr>
              <w:shd w:val="clear" w:fill="FFFFFF"/>
              <w:ind w:left="113"/>
              <w:rPr>
                <w:sz w:val="16"/>
                <w:szCs w:val="16"/>
              </w:rPr>
            </w:pPr>
            <w:r>
              <w:rPr>
                <w:sz w:val="16"/>
                <w:szCs w:val="16"/>
                <w:rtl w:val="0"/>
              </w:rPr>
              <w:t xml:space="preserve">– definiuje pojęcie </w:t>
            </w:r>
            <w:r>
              <w:rPr>
                <w:i/>
                <w:sz w:val="16"/>
                <w:szCs w:val="16"/>
                <w:rtl w:val="0"/>
              </w:rPr>
              <w:t>krystalizacja</w:t>
            </w:r>
          </w:p>
          <w:p>
            <w:pPr>
              <w:shd w:val="clear" w:fill="FFFFFF"/>
              <w:ind w:left="113"/>
              <w:rPr>
                <w:sz w:val="16"/>
                <w:szCs w:val="16"/>
              </w:rPr>
            </w:pPr>
            <w:r>
              <w:rPr>
                <w:sz w:val="16"/>
                <w:szCs w:val="16"/>
                <w:rtl w:val="0"/>
              </w:rPr>
              <w:t>– podaje sposoby otrzymywania roztworu nienasyconego z nasyconego i odwrotnie</w:t>
            </w:r>
          </w:p>
          <w:p>
            <w:pPr>
              <w:shd w:val="clear" w:fill="FFFFFF"/>
              <w:ind w:left="113"/>
              <w:rPr>
                <w:sz w:val="16"/>
                <w:szCs w:val="16"/>
              </w:rPr>
            </w:pPr>
            <w:r>
              <w:rPr>
                <w:sz w:val="16"/>
                <w:szCs w:val="16"/>
                <w:rtl w:val="0"/>
              </w:rPr>
              <w:t xml:space="preserve">– definiuje </w:t>
            </w:r>
            <w:r>
              <w:rPr>
                <w:i/>
                <w:sz w:val="16"/>
                <w:szCs w:val="16"/>
                <w:rtl w:val="0"/>
              </w:rPr>
              <w:t>stężenie procentowe roztworu</w:t>
            </w:r>
          </w:p>
          <w:p>
            <w:pPr>
              <w:shd w:val="clear" w:fill="FFFFFF"/>
              <w:ind w:left="113"/>
              <w:rPr>
                <w:sz w:val="16"/>
                <w:szCs w:val="16"/>
              </w:rPr>
            </w:pPr>
            <w:r>
              <w:rPr>
                <w:sz w:val="16"/>
                <w:szCs w:val="16"/>
                <w:rtl w:val="0"/>
              </w:rPr>
              <w:t>– podaje wzór opisujący stężenie procentowe roztworu</w:t>
            </w:r>
          </w:p>
          <w:p>
            <w:pPr>
              <w:shd w:val="clear" w:fill="FFFFFF"/>
              <w:ind w:left="142" w:hanging="133"/>
              <w:rPr>
                <w:sz w:val="16"/>
                <w:szCs w:val="16"/>
              </w:rPr>
            </w:pPr>
            <w:r>
              <w:rPr>
                <w:sz w:val="16"/>
                <w:szCs w:val="16"/>
                <w:rtl w:val="0"/>
              </w:rPr>
              <w:t xml:space="preserve">– </w:t>
            </w:r>
            <w:r>
              <w:rPr>
                <w:b/>
                <w:sz w:val="16"/>
                <w:szCs w:val="16"/>
                <w:rtl w:val="0"/>
              </w:rPr>
              <w:t xml:space="preserve">prowadzi proste obliczenia z wykorzystaniem pojęć: </w:t>
            </w:r>
            <w:r>
              <w:rPr>
                <w:b/>
                <w:i/>
                <w:sz w:val="16"/>
                <w:szCs w:val="16"/>
                <w:rtl w:val="0"/>
              </w:rPr>
              <w:t>stężenie procentowe</w:t>
            </w:r>
            <w:r>
              <w:rPr>
                <w:b/>
                <w:sz w:val="16"/>
                <w:szCs w:val="16"/>
                <w:rtl w:val="0"/>
              </w:rPr>
              <w:t xml:space="preserve">, </w:t>
            </w:r>
            <w:r>
              <w:rPr>
                <w:b/>
                <w:i/>
                <w:sz w:val="16"/>
                <w:szCs w:val="16"/>
                <w:rtl w:val="0"/>
              </w:rPr>
              <w:t>masa substancji</w:t>
            </w:r>
            <w:r>
              <w:rPr>
                <w:b/>
                <w:sz w:val="16"/>
                <w:szCs w:val="16"/>
                <w:rtl w:val="0"/>
              </w:rPr>
              <w:t xml:space="preserve">, </w:t>
            </w:r>
            <w:r>
              <w:rPr>
                <w:b/>
                <w:i/>
                <w:sz w:val="16"/>
                <w:szCs w:val="16"/>
                <w:rtl w:val="0"/>
              </w:rPr>
              <w:t>masa rozpuszczalnika</w:t>
            </w:r>
            <w:r>
              <w:rPr>
                <w:b/>
                <w:sz w:val="16"/>
                <w:szCs w:val="16"/>
                <w:rtl w:val="0"/>
              </w:rPr>
              <w:t xml:space="preserve">, </w:t>
            </w:r>
            <w:r>
              <w:rPr>
                <w:b/>
                <w:i/>
                <w:sz w:val="16"/>
                <w:szCs w:val="16"/>
                <w:rtl w:val="0"/>
              </w:rPr>
              <w:t>masa roztworu</w:t>
            </w:r>
          </w:p>
        </w:tc>
        <w:tc>
          <w:tcPr>
            <w:vMerge w:val="restart"/>
            <w:shd w:val="clear" w:color="auto" w:fill="FFFFFF"/>
            <w:vAlign w:val="top"/>
          </w:tcPr>
          <w:p>
            <w:pPr>
              <w:shd w:val="clear" w:fill="FFFFFF"/>
              <w:ind w:left="113"/>
              <w:rPr>
                <w:sz w:val="16"/>
                <w:szCs w:val="16"/>
              </w:rPr>
            </w:pPr>
            <w:r>
              <w:rPr>
                <w:sz w:val="16"/>
                <w:szCs w:val="16"/>
                <w:rtl w:val="0"/>
              </w:rPr>
              <w:t>Uczeń:</w:t>
            </w:r>
          </w:p>
          <w:p>
            <w:pPr>
              <w:shd w:val="clear" w:fill="FFFFFF"/>
              <w:ind w:left="113"/>
              <w:rPr>
                <w:sz w:val="16"/>
                <w:szCs w:val="16"/>
              </w:rPr>
            </w:pPr>
            <w:r>
              <w:rPr>
                <w:sz w:val="16"/>
                <w:szCs w:val="16"/>
                <w:rtl w:val="0"/>
              </w:rPr>
              <w:t xml:space="preserve">– </w:t>
            </w:r>
            <w:r>
              <w:rPr>
                <w:b/>
                <w:sz w:val="16"/>
                <w:szCs w:val="16"/>
                <w:rtl w:val="0"/>
              </w:rPr>
              <w:t xml:space="preserve">opisuje budowę cząsteczki wody </w:t>
            </w:r>
          </w:p>
          <w:p>
            <w:pPr>
              <w:shd w:val="clear" w:fill="FFFFFF"/>
              <w:ind w:left="113"/>
              <w:rPr>
                <w:sz w:val="16"/>
                <w:szCs w:val="16"/>
              </w:rPr>
            </w:pPr>
            <w:r>
              <w:rPr>
                <w:sz w:val="16"/>
                <w:szCs w:val="16"/>
                <w:rtl w:val="0"/>
              </w:rPr>
              <w:t>– wyjaśnia, co to jest cząsteczka polarna</w:t>
            </w:r>
          </w:p>
          <w:p>
            <w:pPr>
              <w:shd w:val="clear" w:fill="FFFFFF"/>
              <w:ind w:left="113"/>
              <w:rPr>
                <w:sz w:val="16"/>
                <w:szCs w:val="16"/>
              </w:rPr>
            </w:pPr>
            <w:r>
              <w:rPr>
                <w:sz w:val="16"/>
                <w:szCs w:val="16"/>
                <w:rtl w:val="0"/>
              </w:rPr>
              <w:t>– wymienia właściwości wody zmieniające się pod wpływem zanieczyszczeń</w:t>
            </w:r>
          </w:p>
          <w:p>
            <w:pPr>
              <w:shd w:val="clear" w:fill="FFFFFF"/>
              <w:ind w:left="113"/>
              <w:rPr>
                <w:sz w:val="16"/>
                <w:szCs w:val="16"/>
              </w:rPr>
            </w:pPr>
            <w:r>
              <w:rPr>
                <w:sz w:val="16"/>
                <w:szCs w:val="16"/>
                <w:rtl w:val="0"/>
              </w:rPr>
              <w:t>– planuje doświadczenie udowadniające, że woda: z sieci wodociągowej i naturalnie występująca w przyrodzie są mieszaninami</w:t>
            </w:r>
          </w:p>
          <w:p>
            <w:pPr>
              <w:shd w:val="clear" w:fill="FFFFFF"/>
              <w:ind w:left="159"/>
              <w:rPr>
                <w:sz w:val="16"/>
                <w:szCs w:val="16"/>
              </w:rPr>
            </w:pPr>
            <w:r>
              <w:rPr>
                <w:sz w:val="16"/>
                <w:szCs w:val="16"/>
                <w:rtl w:val="0"/>
              </w:rPr>
              <w:t xml:space="preserve">– </w:t>
            </w:r>
            <w:r>
              <w:rPr>
                <w:b/>
                <w:sz w:val="16"/>
                <w:szCs w:val="16"/>
                <w:rtl w:val="0"/>
              </w:rPr>
              <w:t>proponuje sposoby racjonalnego gospodarowania wodą</w:t>
            </w:r>
          </w:p>
          <w:p>
            <w:pPr>
              <w:shd w:val="clear" w:fill="FFFFFF"/>
              <w:ind w:left="159"/>
              <w:rPr>
                <w:sz w:val="16"/>
                <w:szCs w:val="16"/>
              </w:rPr>
            </w:pPr>
            <w:r>
              <w:rPr>
                <w:sz w:val="16"/>
                <w:szCs w:val="16"/>
                <w:rtl w:val="0"/>
              </w:rPr>
              <w:t xml:space="preserve">– </w:t>
            </w:r>
            <w:r>
              <w:rPr>
                <w:b/>
                <w:sz w:val="16"/>
                <w:szCs w:val="16"/>
                <w:rtl w:val="0"/>
              </w:rPr>
              <w:t>tłumaczy, na czym polegają procesy mieszania i rozpuszczania</w:t>
            </w:r>
          </w:p>
          <w:p>
            <w:pPr>
              <w:shd w:val="clear" w:fill="FFFFFF"/>
              <w:ind w:left="113"/>
              <w:rPr>
                <w:sz w:val="16"/>
                <w:szCs w:val="16"/>
              </w:rPr>
            </w:pPr>
            <w:r>
              <w:rPr>
                <w:sz w:val="16"/>
                <w:szCs w:val="16"/>
                <w:rtl w:val="0"/>
              </w:rPr>
              <w:t>– określa, dla jakich substancji woda jest dobrym rozpuszczalnikiem</w:t>
            </w:r>
          </w:p>
          <w:p>
            <w:pPr>
              <w:shd w:val="clear" w:fill="FFFFFF"/>
              <w:ind w:left="113"/>
              <w:rPr>
                <w:sz w:val="16"/>
                <w:szCs w:val="16"/>
              </w:rPr>
            </w:pPr>
            <w:r>
              <w:rPr>
                <w:sz w:val="16"/>
                <w:szCs w:val="16"/>
                <w:rtl w:val="0"/>
              </w:rPr>
              <w:t>– charakteryzuje substancje ze względu na ich rozpuszczalność w wodzie</w:t>
            </w:r>
          </w:p>
          <w:p>
            <w:pPr>
              <w:shd w:val="clear" w:fill="FFFFFF"/>
              <w:ind w:left="113"/>
              <w:rPr>
                <w:sz w:val="16"/>
                <w:szCs w:val="16"/>
              </w:rPr>
            </w:pPr>
            <w:r>
              <w:rPr>
                <w:sz w:val="16"/>
                <w:szCs w:val="16"/>
                <w:rtl w:val="0"/>
              </w:rPr>
              <w:t xml:space="preserve">– </w:t>
            </w:r>
            <w:r>
              <w:rPr>
                <w:b/>
                <w:sz w:val="16"/>
                <w:szCs w:val="16"/>
                <w:rtl w:val="0"/>
              </w:rPr>
              <w:t>planuje doświadczenia wykazujące wpływ różnych czynników na szybkość rozpuszczania substancji stałych w wodzie</w:t>
            </w:r>
          </w:p>
          <w:p>
            <w:pPr>
              <w:shd w:val="clear" w:fill="FFFFFF"/>
              <w:ind w:left="113"/>
              <w:rPr>
                <w:sz w:val="16"/>
                <w:szCs w:val="16"/>
              </w:rPr>
            </w:pPr>
            <w:r>
              <w:rPr>
                <w:sz w:val="16"/>
                <w:szCs w:val="16"/>
                <w:rtl w:val="0"/>
              </w:rPr>
              <w:t>– porównuje rozpuszczalność różnych substancji w tej samej temperaturze</w:t>
            </w:r>
          </w:p>
          <w:p>
            <w:pPr>
              <w:shd w:val="clear" w:fill="FFFFFF"/>
              <w:ind w:left="159"/>
              <w:rPr>
                <w:sz w:val="16"/>
                <w:szCs w:val="16"/>
              </w:rPr>
            </w:pPr>
            <w:r>
              <w:rPr>
                <w:sz w:val="16"/>
                <w:szCs w:val="16"/>
                <w:rtl w:val="0"/>
              </w:rPr>
              <w:t xml:space="preserve">– </w:t>
            </w:r>
            <w:r>
              <w:rPr>
                <w:b/>
                <w:sz w:val="16"/>
                <w:szCs w:val="16"/>
                <w:rtl w:val="0"/>
              </w:rPr>
              <w:t>oblicza ilość substancji, którą można rozpuścić w określonej objętości wody w podanej temperaturze</w:t>
            </w:r>
          </w:p>
          <w:p>
            <w:pPr>
              <w:shd w:val="clear" w:fill="FFFFFF"/>
              <w:ind w:left="113"/>
              <w:rPr>
                <w:sz w:val="16"/>
                <w:szCs w:val="16"/>
              </w:rPr>
            </w:pPr>
            <w:r>
              <w:rPr>
                <w:b/>
                <w:sz w:val="16"/>
                <w:szCs w:val="16"/>
                <w:rtl w:val="0"/>
              </w:rPr>
              <w:t>– podaje przykłady substancji, które rozpuszczają się w wodzie, tworząc roztwory właściwe</w:t>
            </w:r>
          </w:p>
          <w:p>
            <w:pPr>
              <w:shd w:val="clear" w:fill="FFFFFF"/>
              <w:ind w:left="159"/>
              <w:rPr>
                <w:sz w:val="16"/>
                <w:szCs w:val="16"/>
              </w:rPr>
            </w:pPr>
            <w:r>
              <w:rPr>
                <w:sz w:val="16"/>
                <w:szCs w:val="16"/>
                <w:rtl w:val="0"/>
              </w:rPr>
              <w:t xml:space="preserve">– </w:t>
            </w:r>
            <w:r>
              <w:rPr>
                <w:b/>
                <w:sz w:val="16"/>
                <w:szCs w:val="16"/>
                <w:rtl w:val="0"/>
              </w:rPr>
              <w:t>podaje przykłady substancji, które nie rozpuszczają się w wodzie, tworząc koloidy lub zawiesiny</w:t>
            </w:r>
          </w:p>
          <w:p>
            <w:pPr>
              <w:shd w:val="clear" w:fill="FFFFFF"/>
              <w:ind w:left="113"/>
              <w:rPr>
                <w:sz w:val="16"/>
                <w:szCs w:val="16"/>
              </w:rPr>
            </w:pPr>
            <w:r>
              <w:rPr>
                <w:sz w:val="16"/>
                <w:szCs w:val="16"/>
                <w:rtl w:val="0"/>
              </w:rPr>
              <w:t>– wskazuje różnice między roztworem właściwym a zawiesiną</w:t>
            </w:r>
          </w:p>
          <w:p>
            <w:pPr>
              <w:shd w:val="clear" w:fill="FFFFFF"/>
              <w:ind w:left="113"/>
              <w:rPr>
                <w:sz w:val="16"/>
                <w:szCs w:val="16"/>
              </w:rPr>
            </w:pPr>
            <w:r>
              <w:rPr>
                <w:sz w:val="16"/>
                <w:szCs w:val="16"/>
                <w:rtl w:val="0"/>
              </w:rPr>
              <w:t xml:space="preserve">– </w:t>
            </w:r>
            <w:r>
              <w:rPr>
                <w:b/>
                <w:sz w:val="16"/>
                <w:szCs w:val="16"/>
                <w:rtl w:val="0"/>
              </w:rPr>
              <w:t>opisuje różnice między roztworami: rozcieńczonym, stężonym, nasyconym i nienasyconym</w:t>
            </w:r>
          </w:p>
          <w:p>
            <w:pPr>
              <w:shd w:val="clear" w:fill="FFFFFF"/>
              <w:ind w:left="113"/>
              <w:rPr>
                <w:sz w:val="16"/>
                <w:szCs w:val="16"/>
              </w:rPr>
            </w:pPr>
            <w:r>
              <w:rPr>
                <w:sz w:val="16"/>
                <w:szCs w:val="16"/>
                <w:rtl w:val="0"/>
              </w:rPr>
              <w:t>– przekształca wzór na stężenie procentowe roztworu tak, aby obliczyć masę substancji rozpuszczonej lub masę roztworu</w:t>
            </w:r>
          </w:p>
          <w:p>
            <w:pPr>
              <w:shd w:val="clear" w:fill="FFFFFF"/>
              <w:ind w:left="113"/>
              <w:rPr>
                <w:sz w:val="16"/>
                <w:szCs w:val="16"/>
              </w:rPr>
            </w:pPr>
            <w:r>
              <w:rPr>
                <w:sz w:val="16"/>
                <w:szCs w:val="16"/>
                <w:rtl w:val="0"/>
              </w:rPr>
              <w:t xml:space="preserve">– </w:t>
            </w:r>
            <w:r>
              <w:rPr>
                <w:b/>
                <w:sz w:val="16"/>
                <w:szCs w:val="16"/>
                <w:rtl w:val="0"/>
              </w:rPr>
              <w:t>oblicza masę substancji rozpuszczonej lub masę roztworu,</w:t>
            </w:r>
            <w:r>
              <w:rPr>
                <w:sz w:val="16"/>
                <w:szCs w:val="16"/>
                <w:rtl w:val="0"/>
              </w:rPr>
              <w:t xml:space="preserve"> znając stężenie procentowe roztworu</w:t>
            </w:r>
          </w:p>
          <w:p>
            <w:pPr>
              <w:shd w:val="clear" w:fill="FFFFFF"/>
              <w:ind w:left="166"/>
              <w:rPr>
                <w:sz w:val="16"/>
                <w:szCs w:val="16"/>
              </w:rPr>
            </w:pPr>
            <w:r>
              <w:rPr>
                <w:sz w:val="16"/>
                <w:szCs w:val="16"/>
                <w:rtl w:val="0"/>
              </w:rPr>
              <w:t>– wyjaśnia, jak sporządzić roztwór o określonym stężeniu procentowym, np. 100 g 20-procentowego roztworu soli kuchennej</w:t>
            </w:r>
          </w:p>
        </w:tc>
        <w:tc>
          <w:tcPr>
            <w:vMerge w:val="restart"/>
            <w:shd w:val="clear" w:color="auto" w:fill="FFFFFF"/>
            <w:vAlign w:val="top"/>
          </w:tcPr>
          <w:p>
            <w:pPr>
              <w:shd w:val="clear" w:fill="FFFFFF"/>
              <w:ind w:left="113"/>
              <w:rPr>
                <w:sz w:val="16"/>
                <w:szCs w:val="16"/>
              </w:rPr>
            </w:pPr>
            <w:r>
              <w:rPr>
                <w:sz w:val="16"/>
                <w:szCs w:val="16"/>
                <w:rtl w:val="0"/>
              </w:rPr>
              <w:t>Uczeń:</w:t>
            </w:r>
          </w:p>
          <w:p>
            <w:pPr>
              <w:shd w:val="clear" w:fill="FFFFFF"/>
              <w:ind w:left="113"/>
              <w:rPr>
                <w:sz w:val="16"/>
                <w:szCs w:val="16"/>
              </w:rPr>
            </w:pPr>
            <w:r>
              <w:rPr>
                <w:sz w:val="16"/>
                <w:szCs w:val="16"/>
                <w:rtl w:val="0"/>
              </w:rPr>
              <w:t>– wyjaśnia, na czym polega tworzenie wiązania kowalencyjnego spolaryzowanego w cząsteczce wody</w:t>
            </w:r>
          </w:p>
          <w:p>
            <w:pPr>
              <w:shd w:val="clear" w:fill="FFFFFF"/>
              <w:ind w:left="113"/>
              <w:rPr>
                <w:sz w:val="16"/>
                <w:szCs w:val="16"/>
              </w:rPr>
            </w:pPr>
            <w:r>
              <w:rPr>
                <w:sz w:val="16"/>
                <w:szCs w:val="16"/>
                <w:rtl w:val="0"/>
              </w:rPr>
              <w:t>– wyjaśnia budowę polarną cząsteczki wody</w:t>
            </w:r>
          </w:p>
          <w:p>
            <w:pPr>
              <w:shd w:val="clear" w:fill="FFFFFF"/>
              <w:ind w:left="113"/>
              <w:rPr>
                <w:sz w:val="16"/>
                <w:szCs w:val="16"/>
              </w:rPr>
            </w:pPr>
            <w:r>
              <w:rPr>
                <w:sz w:val="16"/>
                <w:szCs w:val="16"/>
                <w:rtl w:val="0"/>
              </w:rPr>
              <w:t>– określa właściwości wody wynikające z jej budowy polarnej</w:t>
            </w:r>
          </w:p>
          <w:p>
            <w:pPr>
              <w:shd w:val="clear" w:fill="FFFFFF"/>
              <w:ind w:left="159"/>
              <w:rPr>
                <w:sz w:val="16"/>
                <w:szCs w:val="16"/>
              </w:rPr>
            </w:pPr>
            <w:r>
              <w:rPr>
                <w:sz w:val="16"/>
                <w:szCs w:val="16"/>
                <w:rtl w:val="0"/>
              </w:rPr>
              <w:t xml:space="preserve">– </w:t>
            </w:r>
            <w:r>
              <w:rPr>
                <w:b/>
                <w:sz w:val="16"/>
                <w:szCs w:val="16"/>
                <w:rtl w:val="0"/>
              </w:rPr>
              <w:t>przewiduje zdolność różnych substancji do rozpuszczania się w wodzie</w:t>
            </w:r>
          </w:p>
          <w:p>
            <w:pPr>
              <w:shd w:val="clear" w:fill="FFFFFF"/>
              <w:ind w:left="113"/>
              <w:rPr>
                <w:sz w:val="16"/>
                <w:szCs w:val="16"/>
              </w:rPr>
            </w:pPr>
            <w:r>
              <w:rPr>
                <w:sz w:val="16"/>
                <w:szCs w:val="16"/>
                <w:rtl w:val="0"/>
              </w:rPr>
              <w:t>– przedstawia za pomocą modeli proces rozpuszczania w wodzie substancji o budowie polarnej, np. chlorowodoru</w:t>
            </w:r>
          </w:p>
          <w:p>
            <w:pPr>
              <w:shd w:val="clear" w:fill="FFFFFF"/>
              <w:ind w:left="113"/>
              <w:rPr>
                <w:sz w:val="16"/>
                <w:szCs w:val="16"/>
              </w:rPr>
            </w:pPr>
            <w:r>
              <w:rPr>
                <w:sz w:val="16"/>
                <w:szCs w:val="16"/>
                <w:rtl w:val="0"/>
              </w:rPr>
              <w:t>– podaje rozmiary cząstek substancji wprowadzonych do wody i znajdujących się w roztworze właściwym, koloidzie, zawiesinie</w:t>
            </w:r>
          </w:p>
          <w:p>
            <w:pPr>
              <w:shd w:val="clear" w:fill="FFFFFF"/>
              <w:ind w:left="113"/>
              <w:rPr>
                <w:sz w:val="16"/>
                <w:szCs w:val="16"/>
              </w:rPr>
            </w:pPr>
            <w:r>
              <w:rPr>
                <w:sz w:val="16"/>
                <w:szCs w:val="16"/>
                <w:rtl w:val="0"/>
              </w:rPr>
              <w:t>– wykazuje doświadczalnie wpływ różnych czynników na szybkość rozpuszczania substancji stałej w wodzie</w:t>
            </w:r>
          </w:p>
          <w:p>
            <w:pPr>
              <w:shd w:val="clear" w:fill="FFFFFF"/>
              <w:ind w:left="113"/>
              <w:rPr>
                <w:sz w:val="16"/>
                <w:szCs w:val="16"/>
              </w:rPr>
            </w:pPr>
            <w:r>
              <w:rPr>
                <w:sz w:val="16"/>
                <w:szCs w:val="16"/>
                <w:rtl w:val="0"/>
              </w:rPr>
              <w:t>– posługuje się wykresem rozpuszczalności</w:t>
            </w:r>
          </w:p>
          <w:p>
            <w:pPr>
              <w:shd w:val="clear" w:fill="FFFFFF"/>
              <w:ind w:left="113"/>
              <w:rPr>
                <w:sz w:val="16"/>
                <w:szCs w:val="16"/>
              </w:rPr>
            </w:pPr>
            <w:r>
              <w:rPr>
                <w:sz w:val="16"/>
                <w:szCs w:val="16"/>
                <w:rtl w:val="0"/>
              </w:rPr>
              <w:t>– wykonuje obliczenia z wykorzystaniem wykresu rozpuszczalności</w:t>
            </w:r>
          </w:p>
          <w:p>
            <w:pPr>
              <w:shd w:val="clear" w:fill="FFFFFF"/>
              <w:ind w:left="113"/>
              <w:rPr>
                <w:sz w:val="16"/>
                <w:szCs w:val="16"/>
              </w:rPr>
            </w:pPr>
            <w:r>
              <w:rPr>
                <w:sz w:val="16"/>
                <w:szCs w:val="16"/>
                <w:rtl w:val="0"/>
              </w:rPr>
              <w:t>– oblicza masę wody, znając masę roztworu i jego stężenie procentowe</w:t>
            </w:r>
          </w:p>
          <w:p>
            <w:pPr>
              <w:shd w:val="clear" w:fill="FFFFFF"/>
              <w:ind w:left="113"/>
              <w:rPr>
                <w:b/>
                <w:sz w:val="16"/>
                <w:szCs w:val="16"/>
              </w:rPr>
            </w:pPr>
            <w:r>
              <w:rPr>
                <w:b/>
                <w:sz w:val="16"/>
                <w:szCs w:val="16"/>
                <w:rtl w:val="0"/>
              </w:rPr>
              <w:t xml:space="preserve">– prowadzi obliczenia z wykorzystaniem pojęcia </w:t>
            </w:r>
            <w:r>
              <w:rPr>
                <w:b/>
                <w:i/>
                <w:sz w:val="16"/>
                <w:szCs w:val="16"/>
                <w:rtl w:val="0"/>
              </w:rPr>
              <w:t>gęstości</w:t>
            </w:r>
          </w:p>
          <w:p>
            <w:pPr>
              <w:shd w:val="clear" w:fill="FFFFFF"/>
              <w:ind w:left="159"/>
              <w:rPr>
                <w:sz w:val="16"/>
                <w:szCs w:val="16"/>
              </w:rPr>
            </w:pPr>
            <w:r>
              <w:rPr>
                <w:sz w:val="16"/>
                <w:szCs w:val="16"/>
                <w:rtl w:val="0"/>
              </w:rPr>
              <w:t xml:space="preserve">– </w:t>
            </w:r>
            <w:r>
              <w:rPr>
                <w:b/>
                <w:sz w:val="16"/>
                <w:szCs w:val="16"/>
                <w:rtl w:val="0"/>
              </w:rPr>
              <w:t>podaje sposoby zmniejszenia lub zwiększenia stężenia roztworu</w:t>
            </w:r>
          </w:p>
          <w:p>
            <w:pPr>
              <w:shd w:val="clear" w:fill="FFFFFF"/>
              <w:ind w:left="113"/>
              <w:rPr>
                <w:sz w:val="16"/>
                <w:szCs w:val="16"/>
              </w:rPr>
            </w:pPr>
            <w:r>
              <w:rPr>
                <w:sz w:val="16"/>
                <w:szCs w:val="16"/>
                <w:rtl w:val="0"/>
              </w:rPr>
              <w:t>– oblicza stężenie procentowe roztworu powstałego przez zagęszczenie i rozcieńczenie</w:t>
            </w:r>
          </w:p>
          <w:p>
            <w:pPr>
              <w:shd w:val="clear" w:fill="FFFFFF"/>
              <w:ind w:left="113" w:firstLine="46"/>
              <w:rPr>
                <w:sz w:val="16"/>
                <w:szCs w:val="16"/>
              </w:rPr>
            </w:pPr>
            <w:r>
              <w:rPr>
                <w:sz w:val="16"/>
                <w:szCs w:val="16"/>
                <w:rtl w:val="0"/>
              </w:rPr>
              <w:t>roztworu</w:t>
            </w:r>
          </w:p>
          <w:p>
            <w:pPr>
              <w:shd w:val="clear" w:fill="FFFFFF"/>
              <w:ind w:left="113"/>
              <w:rPr>
                <w:sz w:val="16"/>
                <w:szCs w:val="16"/>
              </w:rPr>
            </w:pPr>
            <w:r>
              <w:rPr>
                <w:sz w:val="16"/>
                <w:szCs w:val="16"/>
                <w:rtl w:val="0"/>
              </w:rPr>
              <w:t xml:space="preserve">– </w:t>
            </w:r>
            <w:r>
              <w:rPr>
                <w:b/>
                <w:sz w:val="16"/>
                <w:szCs w:val="16"/>
                <w:rtl w:val="0"/>
              </w:rPr>
              <w:t>oblicza stężenie procentowe roztworu nasyconego w danej temperaturze (z wykorzystaniem wykresu rozpuszczalności)</w:t>
            </w:r>
          </w:p>
          <w:p>
            <w:pPr>
              <w:shd w:val="clear" w:fill="FFFFFF"/>
              <w:ind w:left="113"/>
              <w:rPr>
                <w:sz w:val="16"/>
                <w:szCs w:val="16"/>
              </w:rPr>
            </w:pPr>
            <w:r>
              <w:rPr>
                <w:sz w:val="16"/>
                <w:szCs w:val="16"/>
                <w:rtl w:val="0"/>
              </w:rPr>
              <w:t>– wymienia czynności prowadzące do sporządzenia określonej objętości roztworu o określonym stężeniu procentowym</w:t>
            </w:r>
          </w:p>
          <w:p>
            <w:pPr>
              <w:shd w:val="clear" w:fill="FFFFFF"/>
              <w:ind w:left="113"/>
              <w:rPr>
                <w:sz w:val="16"/>
                <w:szCs w:val="16"/>
              </w:rPr>
            </w:pPr>
            <w:r>
              <w:rPr>
                <w:sz w:val="16"/>
                <w:szCs w:val="16"/>
                <w:rtl w:val="0"/>
              </w:rPr>
              <w:t>– sporządza roztwór o określonym stężeniu procentowym</w:t>
            </w:r>
          </w:p>
          <w:p>
            <w:pPr>
              <w:shd w:val="clear" w:fill="FFFFFF"/>
              <w:tabs>
                <w:tab w:val="left" w:pos="144"/>
              </w:tabs>
              <w:rPr>
                <w:sz w:val="16"/>
                <w:szCs w:val="16"/>
              </w:rPr>
            </w:pPr>
          </w:p>
        </w:tc>
        <w:tc>
          <w:tcPr>
            <w:shd w:val="clear" w:color="auto" w:fill="FFFFFF"/>
            <w:vAlign w:val="top"/>
          </w:tcPr>
          <w:p>
            <w:pPr>
              <w:shd w:val="clear" w:fill="FFFFFF"/>
              <w:ind w:left="113"/>
              <w:rPr>
                <w:sz w:val="16"/>
                <w:szCs w:val="16"/>
              </w:rPr>
            </w:pPr>
            <w:r>
              <w:rPr>
                <w:sz w:val="16"/>
                <w:szCs w:val="16"/>
                <w:rtl w:val="0"/>
              </w:rPr>
              <w:t>Uczeń:</w:t>
            </w:r>
          </w:p>
          <w:p>
            <w:pPr>
              <w:shd w:val="clear" w:fill="FFFFFF"/>
              <w:ind w:left="113"/>
              <w:rPr>
                <w:sz w:val="16"/>
                <w:szCs w:val="16"/>
              </w:rPr>
            </w:pPr>
            <w:r>
              <w:rPr>
                <w:sz w:val="16"/>
                <w:szCs w:val="16"/>
                <w:rtl w:val="0"/>
              </w:rPr>
              <w:t>– proponuje doświadczenie udowadniające, że woda jest związkiem wodoru i tlenu</w:t>
            </w:r>
          </w:p>
          <w:p>
            <w:pPr>
              <w:shd w:val="clear" w:fill="FFFFFF"/>
              <w:ind w:left="159"/>
              <w:rPr>
                <w:sz w:val="16"/>
                <w:szCs w:val="16"/>
              </w:rPr>
            </w:pPr>
            <w:r>
              <w:rPr>
                <w:sz w:val="16"/>
                <w:szCs w:val="16"/>
                <w:rtl w:val="0"/>
              </w:rPr>
              <w:t>– określa wpływ ciśnienia atmosferycznego na wartość temperatury wrzenia wody</w:t>
            </w:r>
          </w:p>
          <w:p>
            <w:pPr>
              <w:shd w:val="clear" w:fill="FFFFFF"/>
              <w:ind w:left="159"/>
              <w:rPr>
                <w:sz w:val="16"/>
                <w:szCs w:val="16"/>
              </w:rPr>
            </w:pPr>
            <w:r>
              <w:rPr>
                <w:sz w:val="16"/>
                <w:szCs w:val="16"/>
                <w:rtl w:val="0"/>
              </w:rPr>
              <w:t xml:space="preserve">– </w:t>
            </w:r>
            <w:r>
              <w:rPr>
                <w:b/>
                <w:sz w:val="16"/>
                <w:szCs w:val="16"/>
                <w:rtl w:val="0"/>
              </w:rPr>
              <w:t>porównuje rozpuszczalność w wodzie związków kowalencyjnych i jonowych</w:t>
            </w:r>
          </w:p>
          <w:p>
            <w:pPr>
              <w:shd w:val="clear" w:fill="FFFFFF"/>
              <w:ind w:left="113"/>
              <w:rPr>
                <w:sz w:val="16"/>
                <w:szCs w:val="16"/>
              </w:rPr>
            </w:pPr>
            <w:r>
              <w:rPr>
                <w:sz w:val="16"/>
                <w:szCs w:val="16"/>
                <w:rtl w:val="0"/>
              </w:rPr>
              <w:t>– wykazuje doświadczalnie, czy roztwór jest nasycony, czy nienasycony</w:t>
            </w:r>
          </w:p>
          <w:p>
            <w:pPr>
              <w:shd w:val="clear" w:fill="FFFFFF"/>
              <w:ind w:left="113"/>
              <w:rPr>
                <w:sz w:val="16"/>
                <w:szCs w:val="16"/>
              </w:rPr>
            </w:pPr>
            <w:r>
              <w:rPr>
                <w:sz w:val="16"/>
                <w:szCs w:val="16"/>
                <w:rtl w:val="0"/>
              </w:rPr>
              <w:t xml:space="preserve">– rozwiązuje z wykorzystaniem gęstości zadania rachunkowe dotyczące stężenia procentowego </w:t>
            </w:r>
          </w:p>
          <w:p>
            <w:pPr>
              <w:shd w:val="clear" w:fill="FFFFFF"/>
              <w:ind w:left="113"/>
              <w:rPr>
                <w:sz w:val="16"/>
                <w:szCs w:val="16"/>
              </w:rPr>
            </w:pPr>
            <w:r>
              <w:rPr>
                <w:sz w:val="16"/>
                <w:szCs w:val="16"/>
                <w:rtl w:val="0"/>
              </w:rPr>
              <w:t>– oblicza rozpuszczalność substancji w danej temperaturze, znając stężenie procentowe jej roztworu nasyconego w tej temperaturze</w:t>
            </w:r>
          </w:p>
          <w:p>
            <w:pPr>
              <w:shd w:val="clear" w:fill="FFFFFF"/>
              <w:ind w:left="113"/>
              <w:rPr>
                <w:sz w:val="16"/>
                <w:szCs w:val="16"/>
              </w:rPr>
            </w:pPr>
            <w:r>
              <w:rPr>
                <w:sz w:val="16"/>
                <w:szCs w:val="16"/>
                <w:rtl w:val="0"/>
              </w:rPr>
              <w:t>– oblicza stężenie roztworu powstałego po zmieszaniu roztworów tej samej substancji o różnych stężeniach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40" w:type="dxa"/>
            <w:bottom w:w="113" w:type="dxa"/>
            <w:right w:w="40" w:type="dxa"/>
          </w:tblCellMar>
        </w:tblPrEx>
        <w:trPr>
          <w:cantSplit/>
          <w:trHeight w:val="177" w:hRule="atLeast"/>
          <w:jc w:val="center"/>
        </w:trPr>
        <w:tc>
          <w:tcPr>
            <w:vMerge w:val="continue"/>
            <w:shd w:val="clear" w:color="auto" w:fill="FFFFFF"/>
            <w:vAlign w:val="top"/>
          </w:tcPr>
          <w:p>
            <w:pPr>
              <w:widowControl w:val="0"/>
              <w:spacing w:line="276" w:lineRule="auto"/>
              <w:rPr>
                <w:sz w:val="18"/>
                <w:szCs w:val="18"/>
              </w:rPr>
            </w:pPr>
          </w:p>
        </w:tc>
        <w:tc>
          <w:tcPr>
            <w:vMerge w:val="continue"/>
            <w:shd w:val="clear" w:color="auto" w:fill="FFFFFF"/>
            <w:vAlign w:val="top"/>
          </w:tcPr>
          <w:p>
            <w:pPr>
              <w:widowControl w:val="0"/>
              <w:spacing w:line="276" w:lineRule="auto"/>
              <w:rPr>
                <w:sz w:val="18"/>
                <w:szCs w:val="18"/>
              </w:rPr>
            </w:pPr>
          </w:p>
        </w:tc>
        <w:tc>
          <w:tcPr>
            <w:vMerge w:val="continue"/>
            <w:shd w:val="clear" w:color="auto" w:fill="FFFFFF"/>
            <w:vAlign w:val="top"/>
          </w:tcPr>
          <w:p>
            <w:pPr>
              <w:widowControl w:val="0"/>
              <w:spacing w:line="276" w:lineRule="auto"/>
              <w:rPr>
                <w:sz w:val="18"/>
                <w:szCs w:val="18"/>
              </w:rPr>
            </w:pPr>
          </w:p>
        </w:tc>
        <w:tc>
          <w:tcPr>
            <w:shd w:val="clear" w:color="auto" w:fill="FFFFFF"/>
            <w:vAlign w:val="top"/>
          </w:tcPr>
          <w:p>
            <w:pPr>
              <w:rPr>
                <w:sz w:val="22"/>
                <w:szCs w:val="22"/>
              </w:rPr>
            </w:pPr>
          </w:p>
        </w:tc>
      </w:tr>
    </w:tbl>
    <w:p>
      <w:pPr>
        <w:keepNext/>
        <w:rPr>
          <w:b/>
          <w:sz w:val="24"/>
          <w:szCs w:val="24"/>
        </w:rPr>
      </w:pPr>
    </w:p>
    <w:p>
      <w:pPr>
        <w:rPr>
          <w:sz w:val="22"/>
          <w:szCs w:val="22"/>
        </w:rPr>
      </w:pPr>
      <w:r>
        <w:rPr>
          <w:sz w:val="24"/>
          <w:szCs w:val="24"/>
          <w:rtl w:val="0"/>
        </w:rPr>
        <w:t>Ocenę celującą otrzymuje uczeń, który opanował wszystkie treści z podstawy programowej oraz rozwiązuje zadania o wysokim stopniu trudności.</w:t>
      </w:r>
    </w:p>
    <w:p>
      <w:pPr>
        <w:keepNext/>
        <w:tabs>
          <w:tab w:val="left" w:pos="960"/>
        </w:tabs>
        <w:rPr>
          <w:b/>
          <w:sz w:val="22"/>
          <w:szCs w:val="22"/>
        </w:rPr>
      </w:pPr>
    </w:p>
    <w:p>
      <w:pPr>
        <w:keepNext/>
        <w:rPr>
          <w:b/>
          <w:sz w:val="24"/>
          <w:szCs w:val="24"/>
        </w:rPr>
      </w:pPr>
      <w:r>
        <w:rPr>
          <w:b/>
          <w:sz w:val="24"/>
          <w:szCs w:val="24"/>
          <w:rtl w:val="0"/>
        </w:rPr>
        <w:t>Dział 6. Tlenki i wodorotlenki</w:t>
      </w:r>
    </w:p>
    <w:p>
      <w:pPr>
        <w:rPr>
          <w:sz w:val="24"/>
          <w:szCs w:val="24"/>
        </w:rPr>
      </w:pPr>
    </w:p>
    <w:tbl>
      <w:tblPr>
        <w:tblStyle w:val="43"/>
        <w:tblW w:w="141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40" w:type="dxa"/>
          <w:bottom w:w="113" w:type="dxa"/>
          <w:right w:w="40" w:type="dxa"/>
        </w:tblCellMar>
      </w:tblPr>
      <w:tblGrid>
        <w:gridCol w:w="4665"/>
        <w:gridCol w:w="3360"/>
        <w:gridCol w:w="3510"/>
        <w:gridCol w:w="25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40" w:type="dxa"/>
            <w:bottom w:w="113" w:type="dxa"/>
            <w:right w:w="40" w:type="dxa"/>
          </w:tblCellMar>
        </w:tblPrEx>
        <w:trPr>
          <w:trHeight w:val="475" w:hRule="atLeast"/>
          <w:jc w:val="center"/>
        </w:trPr>
        <w:tc>
          <w:tcPr>
            <w:shd w:val="clear" w:color="auto" w:fill="E6E6E6"/>
            <w:vAlign w:val="center"/>
          </w:tcPr>
          <w:p>
            <w:pPr>
              <w:jc w:val="center"/>
              <w:rPr>
                <w:sz w:val="18"/>
                <w:szCs w:val="18"/>
              </w:rPr>
            </w:pPr>
            <w:r>
              <w:rPr>
                <w:b/>
                <w:sz w:val="18"/>
                <w:szCs w:val="18"/>
                <w:rtl w:val="0"/>
              </w:rPr>
              <w:t>Ocena dopuszczająca</w:t>
            </w:r>
          </w:p>
          <w:p>
            <w:pPr>
              <w:jc w:val="center"/>
              <w:rPr>
                <w:sz w:val="18"/>
                <w:szCs w:val="18"/>
              </w:rPr>
            </w:pPr>
            <w:r>
              <w:rPr>
                <w:b/>
                <w:sz w:val="18"/>
                <w:szCs w:val="18"/>
                <w:rtl w:val="0"/>
              </w:rPr>
              <w:t>[1]</w:t>
            </w:r>
          </w:p>
        </w:tc>
        <w:tc>
          <w:tcPr>
            <w:shd w:val="clear" w:color="auto" w:fill="E6E6E6"/>
            <w:vAlign w:val="center"/>
          </w:tcPr>
          <w:p>
            <w:pPr>
              <w:jc w:val="center"/>
              <w:rPr>
                <w:sz w:val="18"/>
                <w:szCs w:val="18"/>
              </w:rPr>
            </w:pPr>
            <w:r>
              <w:rPr>
                <w:b/>
                <w:sz w:val="18"/>
                <w:szCs w:val="18"/>
                <w:rtl w:val="0"/>
              </w:rPr>
              <w:t>Ocena dostateczna</w:t>
            </w:r>
          </w:p>
          <w:p>
            <w:pPr>
              <w:jc w:val="center"/>
              <w:rPr>
                <w:sz w:val="18"/>
                <w:szCs w:val="18"/>
              </w:rPr>
            </w:pPr>
            <w:r>
              <w:rPr>
                <w:b/>
                <w:sz w:val="18"/>
                <w:szCs w:val="18"/>
                <w:rtl w:val="0"/>
              </w:rPr>
              <w:t>[1 + 2]</w:t>
            </w:r>
          </w:p>
        </w:tc>
        <w:tc>
          <w:tcPr>
            <w:shd w:val="clear" w:color="auto" w:fill="E6E6E6"/>
            <w:vAlign w:val="center"/>
          </w:tcPr>
          <w:p>
            <w:pPr>
              <w:jc w:val="center"/>
              <w:rPr>
                <w:sz w:val="18"/>
                <w:szCs w:val="18"/>
              </w:rPr>
            </w:pPr>
            <w:r>
              <w:rPr>
                <w:b/>
                <w:sz w:val="18"/>
                <w:szCs w:val="18"/>
                <w:rtl w:val="0"/>
              </w:rPr>
              <w:t>Ocena dobra</w:t>
            </w:r>
          </w:p>
          <w:p>
            <w:pPr>
              <w:jc w:val="center"/>
              <w:rPr>
                <w:sz w:val="18"/>
                <w:szCs w:val="18"/>
              </w:rPr>
            </w:pPr>
            <w:r>
              <w:rPr>
                <w:b/>
                <w:sz w:val="18"/>
                <w:szCs w:val="18"/>
                <w:rtl w:val="0"/>
              </w:rPr>
              <w:t>[1 + 2 + 3]</w:t>
            </w:r>
          </w:p>
        </w:tc>
        <w:tc>
          <w:tcPr>
            <w:shd w:val="clear" w:color="auto" w:fill="E6E6E6"/>
            <w:vAlign w:val="center"/>
          </w:tcPr>
          <w:p>
            <w:pPr>
              <w:jc w:val="center"/>
              <w:rPr>
                <w:sz w:val="18"/>
                <w:szCs w:val="18"/>
              </w:rPr>
            </w:pPr>
            <w:r>
              <w:rPr>
                <w:b/>
                <w:sz w:val="18"/>
                <w:szCs w:val="18"/>
                <w:rtl w:val="0"/>
              </w:rPr>
              <w:t>Ocena bardzo dobra</w:t>
            </w:r>
          </w:p>
          <w:p>
            <w:pPr>
              <w:jc w:val="center"/>
              <w:rPr>
                <w:sz w:val="18"/>
                <w:szCs w:val="18"/>
              </w:rPr>
            </w:pPr>
            <w:r>
              <w:rPr>
                <w:b/>
                <w:sz w:val="18"/>
                <w:szCs w:val="18"/>
                <w:rtl w:val="0"/>
              </w:rPr>
              <w:t>[1 + 2 + 3 + 4]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40" w:type="dxa"/>
            <w:bottom w:w="113" w:type="dxa"/>
            <w:right w:w="40" w:type="dxa"/>
          </w:tblCellMar>
        </w:tblPrEx>
        <w:trPr>
          <w:cantSplit/>
          <w:trHeight w:val="6150" w:hRule="atLeast"/>
          <w:jc w:val="center"/>
        </w:trPr>
        <w:tc>
          <w:tcPr>
            <w:vMerge w:val="restart"/>
            <w:shd w:val="clear" w:color="auto" w:fill="FFFFFF"/>
            <w:vAlign w:val="top"/>
          </w:tcPr>
          <w:p>
            <w:pPr>
              <w:shd w:val="clear" w:fill="FFFFFF"/>
              <w:ind w:left="113"/>
              <w:rPr>
                <w:sz w:val="18"/>
                <w:szCs w:val="18"/>
              </w:rPr>
            </w:pPr>
            <w:r>
              <w:rPr>
                <w:sz w:val="18"/>
                <w:szCs w:val="18"/>
                <w:rtl w:val="0"/>
              </w:rPr>
              <w:t>Uczeń:</w:t>
            </w:r>
          </w:p>
          <w:p>
            <w:pPr>
              <w:shd w:val="clear" w:fill="FFFFFF"/>
              <w:ind w:left="113"/>
              <w:rPr>
                <w:sz w:val="18"/>
                <w:szCs w:val="18"/>
              </w:rPr>
            </w:pPr>
            <w:r>
              <w:rPr>
                <w:sz w:val="18"/>
                <w:szCs w:val="18"/>
                <w:rtl w:val="0"/>
              </w:rPr>
              <w:t xml:space="preserve">– </w:t>
            </w:r>
            <w:r>
              <w:rPr>
                <w:b/>
                <w:sz w:val="18"/>
                <w:szCs w:val="18"/>
                <w:rtl w:val="0"/>
              </w:rPr>
              <w:t xml:space="preserve">definiuje pojęcie </w:t>
            </w:r>
            <w:r>
              <w:rPr>
                <w:b/>
                <w:i/>
                <w:sz w:val="18"/>
                <w:szCs w:val="18"/>
                <w:rtl w:val="0"/>
              </w:rPr>
              <w:t>katalizator</w:t>
            </w:r>
            <w:r>
              <w:rPr>
                <w:i/>
                <w:sz w:val="18"/>
                <w:szCs w:val="18"/>
                <w:rtl w:val="0"/>
              </w:rPr>
              <w:t xml:space="preserve"> </w:t>
            </w:r>
          </w:p>
          <w:p>
            <w:pPr>
              <w:shd w:val="clear" w:fill="FFFFFF"/>
              <w:ind w:left="113"/>
              <w:rPr>
                <w:sz w:val="18"/>
                <w:szCs w:val="18"/>
              </w:rPr>
            </w:pPr>
            <w:r>
              <w:rPr>
                <w:sz w:val="18"/>
                <w:szCs w:val="18"/>
                <w:rtl w:val="0"/>
              </w:rPr>
              <w:t xml:space="preserve">– definiuje pojęcie </w:t>
            </w:r>
            <w:r>
              <w:rPr>
                <w:i/>
                <w:sz w:val="18"/>
                <w:szCs w:val="18"/>
                <w:rtl w:val="0"/>
              </w:rPr>
              <w:t>tlenek</w:t>
            </w:r>
          </w:p>
          <w:p>
            <w:pPr>
              <w:shd w:val="clear" w:fill="FFFFFF"/>
              <w:ind w:left="113"/>
              <w:rPr>
                <w:sz w:val="18"/>
                <w:szCs w:val="18"/>
              </w:rPr>
            </w:pPr>
            <w:r>
              <w:rPr>
                <w:sz w:val="18"/>
                <w:szCs w:val="18"/>
                <w:rtl w:val="0"/>
              </w:rPr>
              <w:t>– podaje podział tlenków na tlenki metali i tlenki niemetali</w:t>
            </w:r>
          </w:p>
          <w:p>
            <w:pPr>
              <w:shd w:val="clear" w:fill="FFFFFF"/>
              <w:ind w:left="113"/>
              <w:rPr>
                <w:sz w:val="18"/>
                <w:szCs w:val="18"/>
              </w:rPr>
            </w:pPr>
            <w:r>
              <w:rPr>
                <w:sz w:val="18"/>
                <w:szCs w:val="18"/>
                <w:rtl w:val="0"/>
              </w:rPr>
              <w:t xml:space="preserve">– </w:t>
            </w:r>
            <w:r>
              <w:rPr>
                <w:b/>
                <w:sz w:val="18"/>
                <w:szCs w:val="18"/>
                <w:rtl w:val="0"/>
              </w:rPr>
              <w:t>zapisuje równania reakcji otrzymywania tlenków metali i tlenków niemetali</w:t>
            </w:r>
          </w:p>
          <w:p>
            <w:pPr>
              <w:shd w:val="clear" w:fill="FFFFFF"/>
              <w:ind w:left="113"/>
              <w:rPr>
                <w:sz w:val="18"/>
                <w:szCs w:val="18"/>
              </w:rPr>
            </w:pPr>
            <w:r>
              <w:rPr>
                <w:sz w:val="18"/>
                <w:szCs w:val="18"/>
                <w:rtl w:val="0"/>
              </w:rPr>
              <w:t>– wymienia zasady BHP dotyczące pracy z zasadami</w:t>
            </w:r>
          </w:p>
          <w:p>
            <w:pPr>
              <w:shd w:val="clear" w:fill="FFFFFF"/>
              <w:ind w:left="113"/>
              <w:rPr>
                <w:sz w:val="18"/>
                <w:szCs w:val="18"/>
              </w:rPr>
            </w:pPr>
            <w:r>
              <w:rPr>
                <w:sz w:val="18"/>
                <w:szCs w:val="18"/>
                <w:rtl w:val="0"/>
              </w:rPr>
              <w:t xml:space="preserve">– </w:t>
            </w:r>
            <w:r>
              <w:rPr>
                <w:b/>
                <w:sz w:val="18"/>
                <w:szCs w:val="18"/>
                <w:rtl w:val="0"/>
              </w:rPr>
              <w:t xml:space="preserve">definiuje pojęcia </w:t>
            </w:r>
            <w:r>
              <w:rPr>
                <w:b/>
                <w:i/>
                <w:sz w:val="18"/>
                <w:szCs w:val="18"/>
                <w:rtl w:val="0"/>
              </w:rPr>
              <w:t>wodorotlenek</w:t>
            </w:r>
            <w:r>
              <w:rPr>
                <w:b/>
                <w:sz w:val="18"/>
                <w:szCs w:val="18"/>
                <w:rtl w:val="0"/>
              </w:rPr>
              <w:t xml:space="preserve"> i </w:t>
            </w:r>
            <w:r>
              <w:rPr>
                <w:b/>
                <w:i/>
                <w:sz w:val="18"/>
                <w:szCs w:val="18"/>
                <w:rtl w:val="0"/>
              </w:rPr>
              <w:t>zasada</w:t>
            </w:r>
          </w:p>
          <w:p>
            <w:pPr>
              <w:shd w:val="clear" w:fill="FFFFFF"/>
              <w:ind w:left="113"/>
              <w:rPr>
                <w:sz w:val="18"/>
                <w:szCs w:val="18"/>
              </w:rPr>
            </w:pPr>
            <w:r>
              <w:rPr>
                <w:sz w:val="18"/>
                <w:szCs w:val="18"/>
                <w:rtl w:val="0"/>
              </w:rPr>
              <w:t>– odczytuje z tabeli rozpuszczalności, czy wodorotlenek jest rozpuszczalny w wodzie czy też nie</w:t>
            </w:r>
          </w:p>
          <w:p>
            <w:pPr>
              <w:shd w:val="clear" w:fill="FFFFFF"/>
              <w:rPr>
                <w:sz w:val="18"/>
                <w:szCs w:val="18"/>
              </w:rPr>
            </w:pPr>
            <w:r>
              <w:rPr>
                <w:sz w:val="18"/>
                <w:szCs w:val="18"/>
                <w:rtl w:val="0"/>
              </w:rPr>
              <w:t xml:space="preserve">– </w:t>
            </w:r>
            <w:r>
              <w:rPr>
                <w:b/>
                <w:sz w:val="18"/>
                <w:szCs w:val="18"/>
                <w:rtl w:val="0"/>
              </w:rPr>
              <w:t>opisuje budowę wodorotlenków</w:t>
            </w:r>
          </w:p>
          <w:p>
            <w:pPr>
              <w:shd w:val="clear" w:fill="FFFFFF"/>
              <w:ind w:left="190"/>
              <w:rPr>
                <w:sz w:val="18"/>
                <w:szCs w:val="18"/>
              </w:rPr>
            </w:pPr>
            <w:r>
              <w:rPr>
                <w:sz w:val="18"/>
                <w:szCs w:val="18"/>
                <w:rtl w:val="0"/>
              </w:rPr>
              <w:t xml:space="preserve">– zna wartościowość grupy wodorotlenowej </w:t>
            </w:r>
          </w:p>
          <w:p>
            <w:pPr>
              <w:shd w:val="clear" w:fill="FFFFFF"/>
              <w:rPr>
                <w:sz w:val="18"/>
                <w:szCs w:val="18"/>
              </w:rPr>
            </w:pPr>
            <w:r>
              <w:rPr>
                <w:b/>
                <w:sz w:val="18"/>
                <w:szCs w:val="18"/>
                <w:rtl w:val="0"/>
              </w:rPr>
              <w:t>– rozpoznaje wzory wodorotlenków</w:t>
            </w:r>
          </w:p>
          <w:p>
            <w:pPr>
              <w:shd w:val="clear" w:fill="FFFFFF"/>
              <w:ind w:left="190"/>
              <w:rPr>
                <w:sz w:val="18"/>
                <w:szCs w:val="18"/>
                <w:vertAlign w:val="subscript"/>
              </w:rPr>
            </w:pPr>
            <w:r>
              <w:rPr>
                <w:sz w:val="18"/>
                <w:szCs w:val="18"/>
                <w:rtl w:val="0"/>
              </w:rPr>
              <w:t xml:space="preserve">– </w:t>
            </w:r>
            <w:r>
              <w:rPr>
                <w:b/>
                <w:sz w:val="18"/>
                <w:szCs w:val="18"/>
                <w:rtl w:val="0"/>
              </w:rPr>
              <w:t>zapisuje wzory sumaryczne wodorotlenków: NaOH, KOH, Ca(OH)</w:t>
            </w:r>
            <w:r>
              <w:rPr>
                <w:b/>
                <w:sz w:val="18"/>
                <w:szCs w:val="18"/>
                <w:vertAlign w:val="subscript"/>
                <w:rtl w:val="0"/>
              </w:rPr>
              <w:t>2</w:t>
            </w:r>
            <w:r>
              <w:rPr>
                <w:b/>
                <w:sz w:val="18"/>
                <w:szCs w:val="18"/>
                <w:rtl w:val="0"/>
              </w:rPr>
              <w:t>, Al(OH)</w:t>
            </w:r>
            <w:r>
              <w:rPr>
                <w:b/>
                <w:sz w:val="18"/>
                <w:szCs w:val="18"/>
                <w:vertAlign w:val="subscript"/>
                <w:rtl w:val="0"/>
              </w:rPr>
              <w:t>3</w:t>
            </w:r>
            <w:r>
              <w:rPr>
                <w:b/>
                <w:sz w:val="18"/>
                <w:szCs w:val="18"/>
                <w:rtl w:val="0"/>
              </w:rPr>
              <w:t>, Cu(OH)</w:t>
            </w:r>
            <w:r>
              <w:rPr>
                <w:b/>
                <w:sz w:val="18"/>
                <w:szCs w:val="18"/>
                <w:vertAlign w:val="subscript"/>
                <w:rtl w:val="0"/>
              </w:rPr>
              <w:t>2</w:t>
            </w:r>
          </w:p>
          <w:p>
            <w:pPr>
              <w:shd w:val="clear" w:fill="FFFFFF"/>
              <w:ind w:left="190"/>
              <w:rPr>
                <w:sz w:val="18"/>
                <w:szCs w:val="18"/>
              </w:rPr>
            </w:pPr>
            <w:r>
              <w:rPr>
                <w:sz w:val="18"/>
                <w:szCs w:val="18"/>
                <w:rtl w:val="0"/>
              </w:rPr>
              <w:t xml:space="preserve">– </w:t>
            </w:r>
            <w:r>
              <w:rPr>
                <w:b/>
                <w:sz w:val="18"/>
                <w:szCs w:val="18"/>
                <w:rtl w:val="0"/>
              </w:rPr>
              <w:t>opisuje właściwości oraz zastosowania wodorotlenków: sodu, potasu i wapnia</w:t>
            </w:r>
          </w:p>
          <w:p>
            <w:pPr>
              <w:shd w:val="clear" w:fill="FFFFFF"/>
              <w:ind w:left="190"/>
              <w:rPr>
                <w:sz w:val="18"/>
                <w:szCs w:val="18"/>
              </w:rPr>
            </w:pPr>
            <w:r>
              <w:rPr>
                <w:sz w:val="18"/>
                <w:szCs w:val="18"/>
                <w:rtl w:val="0"/>
              </w:rPr>
              <w:t xml:space="preserve">– łączy nazwy zwyczajowe (wapno palone i wapno gaszone) z nazwami systematycznymi tych związków chemicznych </w:t>
            </w:r>
          </w:p>
          <w:p>
            <w:pPr>
              <w:shd w:val="clear" w:fill="FFFFFF"/>
              <w:ind w:left="190"/>
              <w:rPr>
                <w:sz w:val="18"/>
                <w:szCs w:val="18"/>
              </w:rPr>
            </w:pPr>
            <w:r>
              <w:rPr>
                <w:sz w:val="18"/>
                <w:szCs w:val="18"/>
                <w:rtl w:val="0"/>
              </w:rPr>
              <w:t xml:space="preserve">– </w:t>
            </w:r>
            <w:r>
              <w:rPr>
                <w:b/>
                <w:sz w:val="18"/>
                <w:szCs w:val="18"/>
                <w:rtl w:val="0"/>
              </w:rPr>
              <w:t xml:space="preserve">definiuje pojęcia: </w:t>
            </w:r>
            <w:r>
              <w:rPr>
                <w:b/>
                <w:i/>
                <w:sz w:val="18"/>
                <w:szCs w:val="18"/>
                <w:rtl w:val="0"/>
              </w:rPr>
              <w:t>elektrolit</w:t>
            </w:r>
            <w:r>
              <w:rPr>
                <w:b/>
                <w:sz w:val="18"/>
                <w:szCs w:val="18"/>
                <w:rtl w:val="0"/>
              </w:rPr>
              <w:t xml:space="preserve">, </w:t>
            </w:r>
            <w:r>
              <w:rPr>
                <w:b/>
                <w:i/>
                <w:sz w:val="18"/>
                <w:szCs w:val="18"/>
                <w:rtl w:val="0"/>
              </w:rPr>
              <w:t>nieelektrolit</w:t>
            </w:r>
          </w:p>
          <w:p>
            <w:pPr>
              <w:shd w:val="clear" w:fill="FFFFFF"/>
              <w:ind w:left="190"/>
              <w:rPr>
                <w:sz w:val="18"/>
                <w:szCs w:val="18"/>
              </w:rPr>
            </w:pPr>
            <w:r>
              <w:rPr>
                <w:sz w:val="18"/>
                <w:szCs w:val="18"/>
                <w:rtl w:val="0"/>
              </w:rPr>
              <w:t>− definiuje pojęcia:</w:t>
            </w:r>
            <w:r>
              <w:rPr>
                <w:b/>
                <w:sz w:val="18"/>
                <w:szCs w:val="18"/>
                <w:rtl w:val="0"/>
              </w:rPr>
              <w:t xml:space="preserve"> </w:t>
            </w:r>
            <w:r>
              <w:rPr>
                <w:i/>
                <w:sz w:val="18"/>
                <w:szCs w:val="18"/>
                <w:rtl w:val="0"/>
              </w:rPr>
              <w:t>dysocjacja elektrolityczna (jonowa)</w:t>
            </w:r>
            <w:r>
              <w:rPr>
                <w:sz w:val="18"/>
                <w:szCs w:val="18"/>
                <w:rtl w:val="0"/>
              </w:rPr>
              <w:t xml:space="preserve">, </w:t>
            </w:r>
            <w:r>
              <w:rPr>
                <w:i/>
                <w:sz w:val="18"/>
                <w:szCs w:val="18"/>
                <w:rtl w:val="0"/>
              </w:rPr>
              <w:t>wskaźnik</w:t>
            </w:r>
          </w:p>
          <w:p>
            <w:pPr>
              <w:shd w:val="clear" w:fill="FFFFFF"/>
              <w:rPr>
                <w:sz w:val="18"/>
                <w:szCs w:val="18"/>
              </w:rPr>
            </w:pPr>
            <w:r>
              <w:rPr>
                <w:b/>
                <w:sz w:val="18"/>
                <w:szCs w:val="18"/>
                <w:rtl w:val="0"/>
              </w:rPr>
              <w:t>– wymienia rodzaje odczynów roztworów</w:t>
            </w:r>
          </w:p>
          <w:p>
            <w:pPr>
              <w:shd w:val="clear" w:fill="FFFFFF"/>
              <w:ind w:left="190"/>
              <w:rPr>
                <w:sz w:val="18"/>
                <w:szCs w:val="18"/>
              </w:rPr>
            </w:pPr>
            <w:r>
              <w:rPr>
                <w:b/>
                <w:sz w:val="18"/>
                <w:szCs w:val="18"/>
                <w:rtl w:val="0"/>
              </w:rPr>
              <w:t>– podaje barwy wskaźników w roztworze o podanym odczynie</w:t>
            </w:r>
          </w:p>
          <w:p>
            <w:pPr>
              <w:shd w:val="clear" w:fill="FFFFFF"/>
              <w:ind w:left="190"/>
              <w:rPr>
                <w:sz w:val="18"/>
                <w:szCs w:val="18"/>
              </w:rPr>
            </w:pPr>
            <w:r>
              <w:rPr>
                <w:sz w:val="18"/>
                <w:szCs w:val="18"/>
                <w:rtl w:val="0"/>
              </w:rPr>
              <w:t xml:space="preserve">– </w:t>
            </w:r>
            <w:r>
              <w:rPr>
                <w:b/>
                <w:sz w:val="18"/>
                <w:szCs w:val="18"/>
                <w:rtl w:val="0"/>
              </w:rPr>
              <w:t>wyjaśnia, na czym polega dysocjacja elektrolityczna (jonowa) zasad</w:t>
            </w:r>
          </w:p>
          <w:p>
            <w:pPr>
              <w:shd w:val="clear" w:fill="FFFFFF"/>
              <w:ind w:left="190"/>
              <w:rPr>
                <w:sz w:val="18"/>
                <w:szCs w:val="18"/>
              </w:rPr>
            </w:pPr>
            <w:r>
              <w:rPr>
                <w:sz w:val="18"/>
                <w:szCs w:val="18"/>
                <w:rtl w:val="0"/>
              </w:rPr>
              <w:t xml:space="preserve">– </w:t>
            </w:r>
            <w:r>
              <w:rPr>
                <w:b/>
                <w:sz w:val="18"/>
                <w:szCs w:val="18"/>
                <w:rtl w:val="0"/>
              </w:rPr>
              <w:t xml:space="preserve">zapisuje równania dysocjacji elektrolitycznej (jonowej) zasad </w:t>
            </w:r>
            <w:r>
              <w:rPr>
                <w:sz w:val="18"/>
                <w:szCs w:val="18"/>
                <w:rtl w:val="0"/>
              </w:rPr>
              <w:t>(proste przykłady)</w:t>
            </w:r>
          </w:p>
          <w:p>
            <w:pPr>
              <w:shd w:val="clear" w:fill="FFFFFF"/>
              <w:ind w:left="190"/>
              <w:rPr>
                <w:sz w:val="18"/>
                <w:szCs w:val="18"/>
              </w:rPr>
            </w:pPr>
            <w:r>
              <w:rPr>
                <w:sz w:val="18"/>
                <w:szCs w:val="18"/>
                <w:rtl w:val="0"/>
              </w:rPr>
              <w:t>− podaje nazwy jonów powstałych w wyniku dysocjacji elektrolitycznej (jonowej)</w:t>
            </w:r>
          </w:p>
          <w:p>
            <w:pPr>
              <w:shd w:val="clear" w:fill="FFFFFF"/>
              <w:ind w:left="190"/>
              <w:rPr>
                <w:sz w:val="18"/>
                <w:szCs w:val="18"/>
              </w:rPr>
            </w:pPr>
            <w:r>
              <w:rPr>
                <w:sz w:val="18"/>
                <w:szCs w:val="18"/>
                <w:rtl w:val="0"/>
              </w:rPr>
              <w:t xml:space="preserve">– </w:t>
            </w:r>
            <w:r>
              <w:rPr>
                <w:b/>
                <w:sz w:val="18"/>
                <w:szCs w:val="18"/>
                <w:rtl w:val="0"/>
              </w:rPr>
              <w:t>odróżnia zasady od innych substancji za pomocą wskaźników</w:t>
            </w:r>
          </w:p>
          <w:p>
            <w:pPr>
              <w:shd w:val="clear" w:fill="FFFFFF"/>
              <w:rPr>
                <w:sz w:val="18"/>
                <w:szCs w:val="18"/>
              </w:rPr>
            </w:pPr>
            <w:r>
              <w:rPr>
                <w:b/>
                <w:sz w:val="18"/>
                <w:szCs w:val="18"/>
                <w:rtl w:val="0"/>
              </w:rPr>
              <w:t xml:space="preserve">– rozróżnia pojęcia </w:t>
            </w:r>
            <w:r>
              <w:rPr>
                <w:b/>
                <w:i/>
                <w:sz w:val="18"/>
                <w:szCs w:val="18"/>
                <w:rtl w:val="0"/>
              </w:rPr>
              <w:t>wodorotlenek</w:t>
            </w:r>
            <w:r>
              <w:rPr>
                <w:b/>
                <w:sz w:val="18"/>
                <w:szCs w:val="18"/>
                <w:rtl w:val="0"/>
              </w:rPr>
              <w:t xml:space="preserve"> i </w:t>
            </w:r>
            <w:r>
              <w:rPr>
                <w:b/>
                <w:i/>
                <w:sz w:val="18"/>
                <w:szCs w:val="18"/>
                <w:rtl w:val="0"/>
              </w:rPr>
              <w:t>zasada</w:t>
            </w:r>
          </w:p>
        </w:tc>
        <w:tc>
          <w:tcPr>
            <w:vMerge w:val="restart"/>
            <w:shd w:val="clear" w:color="auto" w:fill="FFFFFF"/>
            <w:vAlign w:val="top"/>
          </w:tcPr>
          <w:p>
            <w:pPr>
              <w:shd w:val="clear" w:fill="FFFFFF"/>
              <w:ind w:left="113"/>
              <w:rPr>
                <w:sz w:val="18"/>
                <w:szCs w:val="18"/>
              </w:rPr>
            </w:pPr>
            <w:r>
              <w:rPr>
                <w:sz w:val="18"/>
                <w:szCs w:val="18"/>
                <w:rtl w:val="0"/>
              </w:rPr>
              <w:t>Uczeń:</w:t>
            </w:r>
          </w:p>
          <w:p>
            <w:pPr>
              <w:shd w:val="clear" w:fill="FFFFFF"/>
              <w:ind w:left="113"/>
              <w:rPr>
                <w:sz w:val="18"/>
                <w:szCs w:val="18"/>
              </w:rPr>
            </w:pPr>
            <w:r>
              <w:rPr>
                <w:sz w:val="18"/>
                <w:szCs w:val="18"/>
                <w:rtl w:val="0"/>
              </w:rPr>
              <w:t>– podaje sposoby otrzymywania tlenków</w:t>
            </w:r>
          </w:p>
          <w:p>
            <w:pPr>
              <w:shd w:val="clear" w:fill="FFFFFF"/>
              <w:ind w:left="113"/>
              <w:rPr>
                <w:sz w:val="18"/>
                <w:szCs w:val="18"/>
              </w:rPr>
            </w:pPr>
            <w:r>
              <w:rPr>
                <w:sz w:val="18"/>
                <w:szCs w:val="18"/>
                <w:rtl w:val="0"/>
              </w:rPr>
              <w:t xml:space="preserve">– </w:t>
            </w:r>
            <w:r>
              <w:rPr>
                <w:b/>
                <w:sz w:val="18"/>
                <w:szCs w:val="18"/>
                <w:rtl w:val="0"/>
              </w:rPr>
              <w:t xml:space="preserve">opisuje właściwości i zastosowania wybranych tlenków </w:t>
            </w:r>
          </w:p>
          <w:p>
            <w:pPr>
              <w:shd w:val="clear" w:fill="FFFFFF"/>
              <w:ind w:left="113"/>
              <w:rPr>
                <w:sz w:val="18"/>
                <w:szCs w:val="18"/>
              </w:rPr>
            </w:pPr>
            <w:r>
              <w:rPr>
                <w:b/>
                <w:sz w:val="18"/>
                <w:szCs w:val="18"/>
                <w:rtl w:val="0"/>
              </w:rPr>
              <w:t>– podaje wzory i nazwy wodorotlenków</w:t>
            </w:r>
          </w:p>
          <w:p>
            <w:pPr>
              <w:ind w:left="189"/>
              <w:rPr>
                <w:sz w:val="18"/>
                <w:szCs w:val="18"/>
              </w:rPr>
            </w:pPr>
            <w:r>
              <w:rPr>
                <w:sz w:val="18"/>
                <w:szCs w:val="18"/>
                <w:rtl w:val="0"/>
              </w:rPr>
              <w:t>– wymienia wspólne właściwości zasad i wyjaśnia, z czego one wynikają</w:t>
            </w:r>
          </w:p>
          <w:p>
            <w:pPr>
              <w:ind w:left="189"/>
              <w:rPr>
                <w:sz w:val="18"/>
                <w:szCs w:val="18"/>
              </w:rPr>
            </w:pPr>
            <w:r>
              <w:rPr>
                <w:sz w:val="18"/>
                <w:szCs w:val="18"/>
                <w:rtl w:val="0"/>
              </w:rPr>
              <w:t>– wymienia dwie główne metody otrzymywania wodorotlenków</w:t>
            </w:r>
          </w:p>
          <w:p>
            <w:pPr>
              <w:ind w:left="189"/>
              <w:rPr>
                <w:sz w:val="18"/>
                <w:szCs w:val="18"/>
              </w:rPr>
            </w:pPr>
            <w:r>
              <w:rPr>
                <w:sz w:val="18"/>
                <w:szCs w:val="18"/>
                <w:rtl w:val="0"/>
              </w:rPr>
              <w:t xml:space="preserve">– </w:t>
            </w:r>
            <w:r>
              <w:rPr>
                <w:b/>
                <w:sz w:val="18"/>
                <w:szCs w:val="18"/>
                <w:rtl w:val="0"/>
              </w:rPr>
              <w:t>zapisuje równania reakcji otrzymywania wodorotlenku sodu, potasu i wapnia</w:t>
            </w:r>
          </w:p>
          <w:p>
            <w:pPr>
              <w:ind w:left="189"/>
              <w:rPr>
                <w:sz w:val="18"/>
                <w:szCs w:val="18"/>
              </w:rPr>
            </w:pPr>
            <w:r>
              <w:rPr>
                <w:sz w:val="18"/>
                <w:szCs w:val="18"/>
                <w:rtl w:val="0"/>
              </w:rPr>
              <w:t xml:space="preserve">– wyjaśnia pojęcia </w:t>
            </w:r>
            <w:r>
              <w:rPr>
                <w:i/>
                <w:sz w:val="18"/>
                <w:szCs w:val="18"/>
                <w:rtl w:val="0"/>
              </w:rPr>
              <w:t>woda wapienna</w:t>
            </w:r>
            <w:r>
              <w:rPr>
                <w:sz w:val="18"/>
                <w:szCs w:val="18"/>
                <w:rtl w:val="0"/>
              </w:rPr>
              <w:t xml:space="preserve">, </w:t>
            </w:r>
            <w:r>
              <w:rPr>
                <w:i/>
                <w:sz w:val="18"/>
                <w:szCs w:val="18"/>
                <w:rtl w:val="0"/>
              </w:rPr>
              <w:t>wapno palone</w:t>
            </w:r>
            <w:r>
              <w:rPr>
                <w:sz w:val="18"/>
                <w:szCs w:val="18"/>
                <w:rtl w:val="0"/>
              </w:rPr>
              <w:t xml:space="preserve"> i </w:t>
            </w:r>
            <w:r>
              <w:rPr>
                <w:i/>
                <w:sz w:val="18"/>
                <w:szCs w:val="18"/>
                <w:rtl w:val="0"/>
              </w:rPr>
              <w:t>wapno gaszone</w:t>
            </w:r>
          </w:p>
          <w:p>
            <w:pPr>
              <w:ind w:left="189"/>
              <w:rPr>
                <w:sz w:val="18"/>
                <w:szCs w:val="18"/>
              </w:rPr>
            </w:pPr>
            <w:r>
              <w:rPr>
                <w:sz w:val="18"/>
                <w:szCs w:val="18"/>
                <w:rtl w:val="0"/>
              </w:rPr>
              <w:t>– odczytuje proste równania dysocjacji elektrolitycznej (jonowej) zasad</w:t>
            </w:r>
          </w:p>
          <w:p>
            <w:pPr>
              <w:rPr>
                <w:sz w:val="18"/>
                <w:szCs w:val="18"/>
              </w:rPr>
            </w:pPr>
            <w:r>
              <w:rPr>
                <w:sz w:val="18"/>
                <w:szCs w:val="18"/>
                <w:rtl w:val="0"/>
              </w:rPr>
              <w:t xml:space="preserve">– definiuje pojęcie </w:t>
            </w:r>
            <w:r>
              <w:rPr>
                <w:i/>
                <w:sz w:val="18"/>
                <w:szCs w:val="18"/>
                <w:rtl w:val="0"/>
              </w:rPr>
              <w:t>odczyn zasadowy</w:t>
            </w:r>
          </w:p>
          <w:p>
            <w:pPr>
              <w:rPr>
                <w:sz w:val="18"/>
                <w:szCs w:val="18"/>
              </w:rPr>
            </w:pPr>
            <w:r>
              <w:rPr>
                <w:sz w:val="18"/>
                <w:szCs w:val="18"/>
                <w:rtl w:val="0"/>
              </w:rPr>
              <w:t>– bada odczyn</w:t>
            </w:r>
          </w:p>
          <w:p>
            <w:pPr>
              <w:shd w:val="clear" w:fill="FFFFFF"/>
              <w:ind w:left="166"/>
              <w:rPr>
                <w:sz w:val="18"/>
                <w:szCs w:val="18"/>
              </w:rPr>
            </w:pPr>
            <w:r>
              <w:rPr>
                <w:sz w:val="18"/>
                <w:szCs w:val="18"/>
                <w:rtl w:val="0"/>
              </w:rPr>
              <w:t>– zapisuje obserwacje do przeprowadzanych na lekcji doświadczeń</w:t>
            </w:r>
          </w:p>
        </w:tc>
        <w:tc>
          <w:tcPr>
            <w:vMerge w:val="restart"/>
            <w:shd w:val="clear" w:color="auto" w:fill="FFFFFF"/>
            <w:vAlign w:val="top"/>
          </w:tcPr>
          <w:p>
            <w:pPr>
              <w:shd w:val="clear" w:fill="FFFFFF"/>
              <w:ind w:left="113"/>
              <w:rPr>
                <w:sz w:val="18"/>
                <w:szCs w:val="18"/>
              </w:rPr>
            </w:pPr>
            <w:r>
              <w:rPr>
                <w:sz w:val="18"/>
                <w:szCs w:val="18"/>
                <w:rtl w:val="0"/>
              </w:rPr>
              <w:t>Uczeń:</w:t>
            </w:r>
          </w:p>
          <w:p>
            <w:pPr>
              <w:rPr>
                <w:sz w:val="18"/>
                <w:szCs w:val="18"/>
              </w:rPr>
            </w:pPr>
            <w:r>
              <w:rPr>
                <w:sz w:val="18"/>
                <w:szCs w:val="18"/>
                <w:rtl w:val="0"/>
              </w:rPr>
              <w:t xml:space="preserve">– wyjaśnia pojęcia </w:t>
            </w:r>
            <w:r>
              <w:rPr>
                <w:i/>
                <w:sz w:val="18"/>
                <w:szCs w:val="18"/>
                <w:rtl w:val="0"/>
              </w:rPr>
              <w:t>wodorotlenek</w:t>
            </w:r>
            <w:r>
              <w:rPr>
                <w:sz w:val="18"/>
                <w:szCs w:val="18"/>
                <w:rtl w:val="0"/>
              </w:rPr>
              <w:t xml:space="preserve"> i </w:t>
            </w:r>
            <w:r>
              <w:rPr>
                <w:i/>
                <w:sz w:val="18"/>
                <w:szCs w:val="18"/>
                <w:rtl w:val="0"/>
              </w:rPr>
              <w:t>zasada</w:t>
            </w:r>
          </w:p>
          <w:p>
            <w:pPr>
              <w:ind w:left="188"/>
              <w:rPr>
                <w:sz w:val="18"/>
                <w:szCs w:val="18"/>
              </w:rPr>
            </w:pPr>
            <w:r>
              <w:rPr>
                <w:sz w:val="18"/>
                <w:szCs w:val="18"/>
                <w:rtl w:val="0"/>
              </w:rPr>
              <w:t>– wymienia przykłady wodorotlenków i zasad</w:t>
            </w:r>
          </w:p>
          <w:p>
            <w:pPr>
              <w:shd w:val="clear" w:fill="FFFFFF"/>
              <w:ind w:left="113"/>
              <w:rPr>
                <w:sz w:val="18"/>
                <w:szCs w:val="18"/>
              </w:rPr>
            </w:pPr>
            <w:r>
              <w:rPr>
                <w:sz w:val="18"/>
                <w:szCs w:val="18"/>
                <w:rtl w:val="0"/>
              </w:rPr>
              <w:t xml:space="preserve">– wyjaśnia, dlaczego podczas pracy z zasadami należy zachować szczególną ostrożność </w:t>
            </w:r>
          </w:p>
          <w:p>
            <w:pPr>
              <w:ind w:left="48"/>
              <w:rPr>
                <w:sz w:val="18"/>
                <w:szCs w:val="18"/>
              </w:rPr>
            </w:pPr>
            <w:r>
              <w:rPr>
                <w:sz w:val="18"/>
                <w:szCs w:val="18"/>
                <w:rtl w:val="0"/>
              </w:rPr>
              <w:t>– wymienia poznane tlenki metali, z których otrzymać zasady</w:t>
            </w:r>
          </w:p>
          <w:p>
            <w:pPr>
              <w:ind w:left="188"/>
              <w:rPr>
                <w:sz w:val="18"/>
                <w:szCs w:val="18"/>
              </w:rPr>
            </w:pPr>
            <w:r>
              <w:rPr>
                <w:sz w:val="18"/>
                <w:szCs w:val="18"/>
                <w:rtl w:val="0"/>
              </w:rPr>
              <w:t>– zapisuje równania reakcji otrzymywania wybranego wodorotlenku</w:t>
            </w:r>
          </w:p>
          <w:p>
            <w:pPr>
              <w:ind w:left="188" w:hanging="142"/>
              <w:rPr>
                <w:sz w:val="18"/>
                <w:szCs w:val="18"/>
              </w:rPr>
            </w:pPr>
            <w:r>
              <w:rPr>
                <w:sz w:val="18"/>
                <w:szCs w:val="18"/>
                <w:rtl w:val="0"/>
              </w:rPr>
              <w:t xml:space="preserve">– </w:t>
            </w:r>
            <w:r>
              <w:rPr>
                <w:b/>
                <w:sz w:val="18"/>
                <w:szCs w:val="18"/>
                <w:rtl w:val="0"/>
              </w:rPr>
              <w:t>planuje doświadczenia, w których wyniku można otrzymać wodorotlenki sodu, potasu lub wapnia</w:t>
            </w:r>
          </w:p>
          <w:p>
            <w:pPr>
              <w:ind w:left="188"/>
              <w:rPr>
                <w:sz w:val="18"/>
                <w:szCs w:val="18"/>
              </w:rPr>
            </w:pPr>
            <w:r>
              <w:rPr>
                <w:sz w:val="18"/>
                <w:szCs w:val="18"/>
                <w:rtl w:val="0"/>
              </w:rPr>
              <w:t>– planuje sposób otrzymywania wodorotlenków nierozpuszczalnych w wodzie</w:t>
            </w:r>
          </w:p>
          <w:p>
            <w:pPr>
              <w:ind w:left="188"/>
              <w:rPr>
                <w:sz w:val="18"/>
                <w:szCs w:val="18"/>
              </w:rPr>
            </w:pPr>
            <w:r>
              <w:rPr>
                <w:sz w:val="18"/>
                <w:szCs w:val="18"/>
                <w:rtl w:val="0"/>
              </w:rPr>
              <w:t xml:space="preserve">– </w:t>
            </w:r>
            <w:r>
              <w:rPr>
                <w:b/>
                <w:sz w:val="18"/>
                <w:szCs w:val="18"/>
                <w:rtl w:val="0"/>
              </w:rPr>
              <w:t>zapisuje</w:t>
            </w:r>
            <w:r>
              <w:rPr>
                <w:sz w:val="18"/>
                <w:szCs w:val="18"/>
                <w:rtl w:val="0"/>
              </w:rPr>
              <w:t xml:space="preserve"> i odczytuje </w:t>
            </w:r>
            <w:r>
              <w:rPr>
                <w:b/>
                <w:sz w:val="18"/>
                <w:szCs w:val="18"/>
                <w:rtl w:val="0"/>
              </w:rPr>
              <w:t>równania dysocjacji elektrolitycznej (jonowej) zasad</w:t>
            </w:r>
          </w:p>
          <w:p>
            <w:pPr>
              <w:ind w:left="188"/>
              <w:rPr>
                <w:sz w:val="18"/>
                <w:szCs w:val="18"/>
              </w:rPr>
            </w:pPr>
            <w:r>
              <w:rPr>
                <w:sz w:val="18"/>
                <w:szCs w:val="18"/>
                <w:rtl w:val="0"/>
              </w:rPr>
              <w:t xml:space="preserve">– </w:t>
            </w:r>
            <w:r>
              <w:rPr>
                <w:b/>
                <w:sz w:val="18"/>
                <w:szCs w:val="18"/>
                <w:rtl w:val="0"/>
              </w:rPr>
              <w:t>określa odczyn roztworu zasadowego i uzasadnia to</w:t>
            </w:r>
          </w:p>
          <w:p>
            <w:pPr>
              <w:shd w:val="clear" w:fill="FFFFFF"/>
              <w:ind w:left="113"/>
              <w:rPr>
                <w:sz w:val="18"/>
                <w:szCs w:val="18"/>
              </w:rPr>
            </w:pPr>
            <w:r>
              <w:rPr>
                <w:sz w:val="18"/>
                <w:szCs w:val="18"/>
                <w:rtl w:val="0"/>
              </w:rPr>
              <w:t>– opisuje doświadczenia przeprowadzane na lekcjach (schemat, obserwacje, wniosek)</w:t>
            </w:r>
          </w:p>
          <w:p>
            <w:pPr>
              <w:rPr>
                <w:sz w:val="18"/>
                <w:szCs w:val="18"/>
              </w:rPr>
            </w:pPr>
            <w:r>
              <w:rPr>
                <w:sz w:val="18"/>
                <w:szCs w:val="18"/>
                <w:rtl w:val="0"/>
              </w:rPr>
              <w:t xml:space="preserve">– </w:t>
            </w:r>
            <w:r>
              <w:rPr>
                <w:b/>
                <w:sz w:val="18"/>
                <w:szCs w:val="18"/>
                <w:rtl w:val="0"/>
              </w:rPr>
              <w:t>opisuje zastosowania wskaźników</w:t>
            </w:r>
          </w:p>
          <w:p>
            <w:pPr>
              <w:shd w:val="clear" w:fill="FFFFFF"/>
              <w:tabs>
                <w:tab w:val="left" w:pos="144"/>
              </w:tabs>
              <w:ind w:left="48"/>
              <w:rPr>
                <w:sz w:val="18"/>
                <w:szCs w:val="18"/>
              </w:rPr>
            </w:pPr>
            <w:r>
              <w:rPr>
                <w:sz w:val="18"/>
                <w:szCs w:val="18"/>
                <w:rtl w:val="0"/>
              </w:rPr>
              <w:t xml:space="preserve">– </w:t>
            </w:r>
            <w:r>
              <w:rPr>
                <w:b/>
                <w:sz w:val="18"/>
                <w:szCs w:val="18"/>
                <w:rtl w:val="0"/>
              </w:rPr>
              <w:t xml:space="preserve">planuje doświadczenie, które umożliwi zbadanie odczynu produktów używanych w życiu codziennym </w:t>
            </w:r>
          </w:p>
        </w:tc>
        <w:tc>
          <w:tcPr>
            <w:shd w:val="clear" w:color="auto" w:fill="FFFFFF"/>
            <w:vAlign w:val="top"/>
          </w:tcPr>
          <w:p>
            <w:pPr>
              <w:shd w:val="clear" w:fill="FFFFFF"/>
              <w:ind w:left="113"/>
              <w:rPr>
                <w:sz w:val="18"/>
                <w:szCs w:val="18"/>
              </w:rPr>
            </w:pPr>
            <w:r>
              <w:rPr>
                <w:sz w:val="18"/>
                <w:szCs w:val="18"/>
                <w:rtl w:val="0"/>
              </w:rPr>
              <w:t>Uczeń:</w:t>
            </w:r>
          </w:p>
          <w:p>
            <w:pPr>
              <w:ind w:left="187"/>
              <w:rPr>
                <w:sz w:val="18"/>
                <w:szCs w:val="18"/>
              </w:rPr>
            </w:pPr>
            <w:r>
              <w:rPr>
                <w:sz w:val="18"/>
                <w:szCs w:val="18"/>
                <w:rtl w:val="0"/>
              </w:rPr>
              <w:t>– zapisuje wzór sumaryczny wodorotlenku dowolnego metalu</w:t>
            </w:r>
          </w:p>
          <w:p>
            <w:pPr>
              <w:ind w:left="187"/>
              <w:rPr>
                <w:sz w:val="18"/>
                <w:szCs w:val="18"/>
              </w:rPr>
            </w:pPr>
            <w:r>
              <w:rPr>
                <w:sz w:val="18"/>
                <w:szCs w:val="18"/>
                <w:rtl w:val="0"/>
              </w:rPr>
              <w:t xml:space="preserve">– </w:t>
            </w:r>
            <w:r>
              <w:rPr>
                <w:b/>
                <w:sz w:val="18"/>
                <w:szCs w:val="18"/>
                <w:rtl w:val="0"/>
              </w:rPr>
              <w:t>planuje doświadczenia, w których wyniku można otrzymać różne wodorotlenki, także praktycznie nierozpuszczalne w wodzie</w:t>
            </w:r>
          </w:p>
          <w:p>
            <w:pPr>
              <w:ind w:left="187"/>
              <w:rPr>
                <w:sz w:val="18"/>
                <w:szCs w:val="18"/>
              </w:rPr>
            </w:pPr>
            <w:r>
              <w:rPr>
                <w:sz w:val="18"/>
                <w:szCs w:val="18"/>
                <w:rtl w:val="0"/>
              </w:rPr>
              <w:t xml:space="preserve">– </w:t>
            </w:r>
            <w:r>
              <w:rPr>
                <w:b/>
                <w:sz w:val="18"/>
                <w:szCs w:val="18"/>
                <w:rtl w:val="0"/>
              </w:rPr>
              <w:t>zapisuje równania reakcji otrzymywania różnych wodorotlenków</w:t>
            </w:r>
          </w:p>
          <w:p>
            <w:pPr>
              <w:ind w:left="187"/>
              <w:rPr>
                <w:sz w:val="18"/>
                <w:szCs w:val="18"/>
              </w:rPr>
            </w:pPr>
            <w:r>
              <w:rPr>
                <w:sz w:val="18"/>
                <w:szCs w:val="18"/>
                <w:rtl w:val="0"/>
              </w:rPr>
              <w:t>– identyfikuje wodorotlenki na podstawie podanych informacji</w:t>
            </w:r>
          </w:p>
          <w:p>
            <w:pPr>
              <w:shd w:val="clear" w:fill="FFFFFF"/>
              <w:ind w:left="113"/>
              <w:rPr>
                <w:sz w:val="18"/>
                <w:szCs w:val="18"/>
              </w:rPr>
            </w:pPr>
            <w:r>
              <w:rPr>
                <w:sz w:val="18"/>
                <w:szCs w:val="18"/>
                <w:rtl w:val="0"/>
              </w:rPr>
              <w:t>– odczytuje równania reakcji chemicznych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40" w:type="dxa"/>
            <w:bottom w:w="113" w:type="dxa"/>
            <w:right w:w="40" w:type="dxa"/>
          </w:tblCellMar>
        </w:tblPrEx>
        <w:trPr>
          <w:cantSplit/>
          <w:trHeight w:val="20" w:hRule="atLeast"/>
          <w:jc w:val="center"/>
        </w:trPr>
        <w:tc>
          <w:tcPr>
            <w:vMerge w:val="continue"/>
            <w:shd w:val="clear" w:color="auto" w:fill="FFFFFF"/>
            <w:vAlign w:val="top"/>
          </w:tcPr>
          <w:p>
            <w:pPr>
              <w:widowControl w:val="0"/>
              <w:spacing w:line="276" w:lineRule="auto"/>
              <w:rPr>
                <w:sz w:val="18"/>
                <w:szCs w:val="18"/>
              </w:rPr>
            </w:pPr>
          </w:p>
        </w:tc>
        <w:tc>
          <w:tcPr>
            <w:vMerge w:val="continue"/>
            <w:shd w:val="clear" w:color="auto" w:fill="FFFFFF"/>
            <w:vAlign w:val="top"/>
          </w:tcPr>
          <w:p>
            <w:pPr>
              <w:widowControl w:val="0"/>
              <w:spacing w:line="276" w:lineRule="auto"/>
              <w:rPr>
                <w:sz w:val="18"/>
                <w:szCs w:val="18"/>
              </w:rPr>
            </w:pPr>
          </w:p>
        </w:tc>
        <w:tc>
          <w:tcPr>
            <w:vMerge w:val="continue"/>
            <w:shd w:val="clear" w:color="auto" w:fill="FFFFFF"/>
            <w:vAlign w:val="top"/>
          </w:tcPr>
          <w:p>
            <w:pPr>
              <w:widowControl w:val="0"/>
              <w:spacing w:line="276" w:lineRule="auto"/>
              <w:rPr>
                <w:sz w:val="18"/>
                <w:szCs w:val="18"/>
              </w:rPr>
            </w:pPr>
          </w:p>
        </w:tc>
        <w:tc>
          <w:tcPr>
            <w:shd w:val="clear" w:color="auto" w:fill="FFFFFF"/>
            <w:vAlign w:val="top"/>
          </w:tcPr>
          <w:p>
            <w:pPr>
              <w:rPr>
                <w:sz w:val="24"/>
                <w:szCs w:val="24"/>
              </w:rPr>
            </w:pPr>
          </w:p>
        </w:tc>
      </w:tr>
    </w:tbl>
    <w:p>
      <w:pPr>
        <w:rPr>
          <w:sz w:val="24"/>
          <w:szCs w:val="24"/>
        </w:rPr>
      </w:pPr>
    </w:p>
    <w:p>
      <w:pPr>
        <w:rPr>
          <w:sz w:val="22"/>
          <w:szCs w:val="22"/>
        </w:rPr>
      </w:pPr>
      <w:r>
        <w:rPr>
          <w:sz w:val="24"/>
          <w:szCs w:val="24"/>
          <w:rtl w:val="0"/>
        </w:rPr>
        <w:t>Ocenę celującą otrzymuje uczeń, który opanował wszystkie treści z podstawy programowej oraz rozwiązuje zadania o wysokim stopniu trudności.</w:t>
      </w:r>
    </w:p>
    <w:p>
      <w:pPr>
        <w:rPr>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sz w:val="26"/>
          <w:szCs w:val="26"/>
          <w:u w:val="singl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8"/>
          <w:szCs w:val="28"/>
          <w:u w:val="single"/>
          <w:shd w:val="clear" w:fill="auto"/>
          <w:vertAlign w:val="baseline"/>
        </w:rPr>
      </w:pPr>
      <w:r>
        <w:rPr>
          <w:sz w:val="28"/>
          <w:szCs w:val="28"/>
          <w:u w:val="single"/>
          <w:rtl w:val="0"/>
        </w:rPr>
        <w:t>Klasa 8 Szkoły Podstawowej</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VII. Kwasy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87" w:line="240" w:lineRule="auto"/>
        <w:ind w:left="0" w:right="0" w:firstLine="0"/>
        <w:jc w:val="left"/>
        <w:rPr>
          <w:rFonts w:ascii="Times New Roman" w:hAnsi="Times New Roman" w:eastAsia="Times New Roman" w:cs="Times New Roman"/>
          <w:b w:val="0"/>
          <w:i w:val="0"/>
          <w:smallCaps w:val="0"/>
          <w:strike w:val="0"/>
          <w:color w:val="000000"/>
          <w:sz w:val="2"/>
          <w:szCs w:val="2"/>
          <w:u w:val="none"/>
          <w:shd w:val="clear" w:fill="auto"/>
          <w:vertAlign w:val="baseline"/>
        </w:rPr>
      </w:pPr>
    </w:p>
    <w:tbl>
      <w:tblPr>
        <w:tblStyle w:val="44"/>
        <w:tblW w:w="14760" w:type="dxa"/>
        <w:tblInd w:w="-40" w:type="dxa"/>
        <w:tblLayout w:type="fixed"/>
        <w:tblCellMar>
          <w:top w:w="0" w:type="dxa"/>
          <w:left w:w="40" w:type="dxa"/>
          <w:bottom w:w="0" w:type="dxa"/>
          <w:right w:w="40" w:type="dxa"/>
        </w:tblCellMar>
      </w:tblPr>
      <w:tblGrid>
        <w:gridCol w:w="4605"/>
        <w:gridCol w:w="3345"/>
        <w:gridCol w:w="4680"/>
        <w:gridCol w:w="2130"/>
      </w:tblGrid>
      <w:tr>
        <w:tblPrEx>
          <w:tblCellMar>
            <w:top w:w="0" w:type="dxa"/>
            <w:left w:w="40" w:type="dxa"/>
            <w:bottom w:w="0" w:type="dxa"/>
            <w:right w:w="40" w:type="dxa"/>
          </w:tblCellMar>
        </w:tblPrEx>
        <w:trPr>
          <w:trHeight w:val="491" w:hRule="atLeast"/>
        </w:trPr>
        <w:tc>
          <w:tcPr>
            <w:tcBorders>
              <w:top w:val="single" w:color="000000" w:sz="6" w:space="0"/>
              <w:left w:val="single" w:color="000000" w:sz="6" w:space="0"/>
              <w:bottom w:val="single" w:color="000000" w:sz="6" w:space="0"/>
              <w:right w:val="single" w:color="000000" w:sz="6" w:space="0"/>
            </w:tcBorders>
            <w:shd w:val="clear" w:color="auto" w:fill="D9D9D9"/>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dopuszczająca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4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w:t>
            </w:r>
          </w:p>
        </w:tc>
        <w:tc>
          <w:tcPr>
            <w:tcBorders>
              <w:top w:val="single" w:color="000000" w:sz="6" w:space="0"/>
              <w:left w:val="single" w:color="000000" w:sz="6" w:space="0"/>
              <w:bottom w:val="single" w:color="000000" w:sz="6" w:space="0"/>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dostateczna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 + 2]</w:t>
            </w:r>
          </w:p>
        </w:tc>
        <w:tc>
          <w:tcPr>
            <w:tcBorders>
              <w:top w:val="single" w:color="000000" w:sz="6" w:space="0"/>
              <w:left w:val="single" w:color="000000" w:sz="6" w:space="0"/>
              <w:bottom w:val="single" w:color="000000" w:sz="6" w:space="0"/>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dobra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 + 2 + 3]</w:t>
            </w:r>
          </w:p>
        </w:tc>
        <w:tc>
          <w:tcPr>
            <w:tcBorders>
              <w:top w:val="single" w:color="000000" w:sz="6" w:space="0"/>
              <w:left w:val="single" w:color="000000" w:sz="6" w:space="0"/>
              <w:bottom w:val="single" w:color="000000" w:sz="6" w:space="0"/>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bardzo dobra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 + 2 + 3 + 4]</w:t>
            </w:r>
          </w:p>
        </w:tc>
      </w:tr>
      <w:tr>
        <w:tblPrEx>
          <w:tblCellMar>
            <w:top w:w="0" w:type="dxa"/>
            <w:left w:w="40" w:type="dxa"/>
            <w:bottom w:w="0" w:type="dxa"/>
            <w:right w:w="40" w:type="dxa"/>
          </w:tblCellMar>
        </w:tblPrEx>
        <w:trPr>
          <w:trHeight w:val="7142" w:hRule="atLeast"/>
        </w:trPr>
        <w:tc>
          <w:tcPr>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240" w:after="0" w:line="240" w:lineRule="auto"/>
              <w:ind w:left="102" w:right="0" w:hanging="10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zasady bhp dotyczące obchodzenia się z kwasami</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zalicza kwasy do elektrolitów</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definiuje pojęcie </w:t>
            </w:r>
            <w:r>
              <w:rPr>
                <w:rFonts w:ascii="Times New Roman" w:hAnsi="Times New Roman" w:eastAsia="Times New Roman" w:cs="Times New Roman"/>
                <w:b/>
                <w:i/>
                <w:smallCaps w:val="0"/>
                <w:strike w:val="0"/>
                <w:color w:val="000000"/>
                <w:sz w:val="18"/>
                <w:szCs w:val="18"/>
                <w:u w:val="none"/>
                <w:shd w:val="clear" w:fill="auto"/>
                <w:vertAlign w:val="baseline"/>
                <w:rtl w:val="0"/>
              </w:rPr>
              <w:t>kwasy</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zgodnie z teorią Arrheniusa</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opisuje budowę kwasów </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opisuje różnice w budowie kwasów beztlenowych i kwasów tlenowych</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 wzory sumaryczne kwasów: HCl, H</w:t>
            </w:r>
            <w:r>
              <w:rPr>
                <w:rFonts w:ascii="Times New Roman" w:hAnsi="Times New Roman" w:eastAsia="Times New Roman" w:cs="Times New Roman"/>
                <w:b/>
                <w:i w:val="0"/>
                <w:smallCaps w:val="0"/>
                <w:strike w:val="0"/>
                <w:color w:val="000000"/>
                <w:sz w:val="18"/>
                <w:szCs w:val="18"/>
                <w:u w:val="none"/>
                <w:shd w:val="clear" w:fill="auto"/>
                <w:vertAlign w:val="subscript"/>
                <w:rtl w:val="0"/>
              </w:rPr>
              <w:t>2</w:t>
            </w:r>
            <w:r>
              <w:rPr>
                <w:rFonts w:ascii="Times New Roman" w:hAnsi="Times New Roman" w:eastAsia="Times New Roman" w:cs="Times New Roman"/>
                <w:b/>
                <w:i w:val="0"/>
                <w:smallCaps w:val="0"/>
                <w:strike w:val="0"/>
                <w:color w:val="000000"/>
                <w:sz w:val="18"/>
                <w:szCs w:val="18"/>
                <w:u w:val="none"/>
                <w:shd w:val="clear" w:fill="auto"/>
                <w:vertAlign w:val="baseline"/>
                <w:rtl w:val="0"/>
              </w:rPr>
              <w:t>S, H</w:t>
            </w:r>
            <w:r>
              <w:rPr>
                <w:rFonts w:ascii="Times New Roman" w:hAnsi="Times New Roman" w:eastAsia="Times New Roman" w:cs="Times New Roman"/>
                <w:b/>
                <w:i w:val="0"/>
                <w:smallCaps w:val="0"/>
                <w:strike w:val="0"/>
                <w:color w:val="000000"/>
                <w:sz w:val="18"/>
                <w:szCs w:val="18"/>
                <w:u w:val="none"/>
                <w:shd w:val="clear" w:fill="auto"/>
                <w:vertAlign w:val="subscript"/>
                <w:rtl w:val="0"/>
              </w:rPr>
              <w:t>2</w:t>
            </w:r>
            <w:r>
              <w:rPr>
                <w:rFonts w:ascii="Times New Roman" w:hAnsi="Times New Roman" w:eastAsia="Times New Roman" w:cs="Times New Roman"/>
                <w:b/>
                <w:i w:val="0"/>
                <w:smallCaps w:val="0"/>
                <w:strike w:val="0"/>
                <w:color w:val="000000"/>
                <w:sz w:val="18"/>
                <w:szCs w:val="18"/>
                <w:u w:val="none"/>
                <w:shd w:val="clear" w:fill="auto"/>
                <w:vertAlign w:val="baseline"/>
                <w:rtl w:val="0"/>
              </w:rPr>
              <w:t>SO</w:t>
            </w:r>
            <w:r>
              <w:rPr>
                <w:rFonts w:ascii="Times New Roman" w:hAnsi="Times New Roman" w:eastAsia="Times New Roman" w:cs="Times New Roman"/>
                <w:b/>
                <w:i w:val="0"/>
                <w:smallCaps w:val="0"/>
                <w:strike w:val="0"/>
                <w:color w:val="000000"/>
                <w:sz w:val="18"/>
                <w:szCs w:val="18"/>
                <w:u w:val="none"/>
                <w:shd w:val="clear" w:fill="auto"/>
                <w:vertAlign w:val="subscript"/>
                <w:rtl w:val="0"/>
              </w:rPr>
              <w:t>4</w:t>
            </w:r>
            <w:r>
              <w:rPr>
                <w:rFonts w:ascii="Times New Roman" w:hAnsi="Times New Roman" w:eastAsia="Times New Roman" w:cs="Times New Roman"/>
                <w:b/>
                <w:i w:val="0"/>
                <w:smallCaps w:val="0"/>
                <w:strike w:val="0"/>
                <w:color w:val="000000"/>
                <w:sz w:val="18"/>
                <w:szCs w:val="18"/>
                <w:u w:val="none"/>
                <w:shd w:val="clear" w:fill="auto"/>
                <w:vertAlign w:val="baseline"/>
                <w:rtl w:val="0"/>
              </w:rPr>
              <w:t>, H</w:t>
            </w:r>
            <w:r>
              <w:rPr>
                <w:rFonts w:ascii="Times New Roman" w:hAnsi="Times New Roman" w:eastAsia="Times New Roman" w:cs="Times New Roman"/>
                <w:b/>
                <w:i w:val="0"/>
                <w:smallCaps w:val="0"/>
                <w:strike w:val="0"/>
                <w:color w:val="000000"/>
                <w:sz w:val="18"/>
                <w:szCs w:val="18"/>
                <w:u w:val="none"/>
                <w:shd w:val="clear" w:fill="auto"/>
                <w:vertAlign w:val="subscript"/>
                <w:rtl w:val="0"/>
              </w:rPr>
              <w:t>2</w:t>
            </w:r>
            <w:r>
              <w:rPr>
                <w:rFonts w:ascii="Times New Roman" w:hAnsi="Times New Roman" w:eastAsia="Times New Roman" w:cs="Times New Roman"/>
                <w:b/>
                <w:i w:val="0"/>
                <w:smallCaps w:val="0"/>
                <w:strike w:val="0"/>
                <w:color w:val="000000"/>
                <w:sz w:val="18"/>
                <w:szCs w:val="18"/>
                <w:u w:val="none"/>
                <w:shd w:val="clear" w:fill="auto"/>
                <w:vertAlign w:val="baseline"/>
                <w:rtl w:val="0"/>
              </w:rPr>
              <w:t>SO</w:t>
            </w:r>
            <w:r>
              <w:rPr>
                <w:rFonts w:ascii="Times New Roman" w:hAnsi="Times New Roman" w:eastAsia="Times New Roman" w:cs="Times New Roman"/>
                <w:b/>
                <w:i w:val="0"/>
                <w:smallCaps w:val="0"/>
                <w:strike w:val="0"/>
                <w:color w:val="000000"/>
                <w:sz w:val="18"/>
                <w:szCs w:val="18"/>
                <w:u w:val="none"/>
                <w:shd w:val="clear" w:fill="auto"/>
                <w:vertAlign w:val="subscript"/>
                <w:rtl w:val="0"/>
              </w:rPr>
              <w:t>3</w:t>
            </w:r>
            <w:r>
              <w:rPr>
                <w:rFonts w:ascii="Times New Roman" w:hAnsi="Times New Roman" w:eastAsia="Times New Roman" w:cs="Times New Roman"/>
                <w:b/>
                <w:i w:val="0"/>
                <w:smallCaps w:val="0"/>
                <w:strike w:val="0"/>
                <w:color w:val="000000"/>
                <w:sz w:val="18"/>
                <w:szCs w:val="18"/>
                <w:u w:val="none"/>
                <w:shd w:val="clear" w:fill="auto"/>
                <w:vertAlign w:val="baseline"/>
                <w:rtl w:val="0"/>
              </w:rPr>
              <w:t>, HNO</w:t>
            </w:r>
            <w:r>
              <w:rPr>
                <w:rFonts w:ascii="Times New Roman" w:hAnsi="Times New Roman" w:eastAsia="Times New Roman" w:cs="Times New Roman"/>
                <w:b/>
                <w:i w:val="0"/>
                <w:smallCaps w:val="0"/>
                <w:strike w:val="0"/>
                <w:color w:val="000000"/>
                <w:sz w:val="18"/>
                <w:szCs w:val="18"/>
                <w:u w:val="none"/>
                <w:shd w:val="clear" w:fill="auto"/>
                <w:vertAlign w:val="subscript"/>
                <w:rtl w:val="0"/>
              </w:rPr>
              <w:t>3</w:t>
            </w:r>
            <w:r>
              <w:rPr>
                <w:rFonts w:ascii="Times New Roman" w:hAnsi="Times New Roman" w:eastAsia="Times New Roman" w:cs="Times New Roman"/>
                <w:b/>
                <w:i w:val="0"/>
                <w:smallCaps w:val="0"/>
                <w:strike w:val="0"/>
                <w:color w:val="000000"/>
                <w:sz w:val="18"/>
                <w:szCs w:val="18"/>
                <w:u w:val="none"/>
                <w:shd w:val="clear" w:fill="auto"/>
                <w:vertAlign w:val="baseline"/>
                <w:rtl w:val="0"/>
              </w:rPr>
              <w:t>, H</w:t>
            </w:r>
            <w:r>
              <w:rPr>
                <w:rFonts w:ascii="Times New Roman" w:hAnsi="Times New Roman" w:eastAsia="Times New Roman" w:cs="Times New Roman"/>
                <w:b/>
                <w:i w:val="0"/>
                <w:smallCaps w:val="0"/>
                <w:strike w:val="0"/>
                <w:color w:val="000000"/>
                <w:sz w:val="18"/>
                <w:szCs w:val="18"/>
                <w:u w:val="none"/>
                <w:shd w:val="clear" w:fill="auto"/>
                <w:vertAlign w:val="subscript"/>
                <w:rtl w:val="0"/>
              </w:rPr>
              <w:t>2</w:t>
            </w:r>
            <w:r>
              <w:rPr>
                <w:rFonts w:ascii="Times New Roman" w:hAnsi="Times New Roman" w:eastAsia="Times New Roman" w:cs="Times New Roman"/>
                <w:b/>
                <w:i w:val="0"/>
                <w:smallCaps w:val="0"/>
                <w:strike w:val="0"/>
                <w:color w:val="000000"/>
                <w:sz w:val="18"/>
                <w:szCs w:val="18"/>
                <w:u w:val="none"/>
                <w:shd w:val="clear" w:fill="auto"/>
                <w:vertAlign w:val="baseline"/>
                <w:rtl w:val="0"/>
              </w:rPr>
              <w:t>CO</w:t>
            </w:r>
            <w:r>
              <w:rPr>
                <w:rFonts w:ascii="Times New Roman" w:hAnsi="Times New Roman" w:eastAsia="Times New Roman" w:cs="Times New Roman"/>
                <w:b/>
                <w:i w:val="0"/>
                <w:smallCaps w:val="0"/>
                <w:strike w:val="0"/>
                <w:color w:val="000000"/>
                <w:sz w:val="18"/>
                <w:szCs w:val="18"/>
                <w:u w:val="none"/>
                <w:shd w:val="clear" w:fill="auto"/>
                <w:vertAlign w:val="subscript"/>
                <w:rtl w:val="0"/>
              </w:rPr>
              <w:t>3</w:t>
            </w:r>
            <w:r>
              <w:rPr>
                <w:rFonts w:ascii="Times New Roman" w:hAnsi="Times New Roman" w:eastAsia="Times New Roman" w:cs="Times New Roman"/>
                <w:b/>
                <w:i w:val="0"/>
                <w:smallCaps w:val="0"/>
                <w:strike w:val="0"/>
                <w:color w:val="000000"/>
                <w:sz w:val="18"/>
                <w:szCs w:val="18"/>
                <w:u w:val="none"/>
                <w:shd w:val="clear" w:fill="auto"/>
                <w:vertAlign w:val="baseline"/>
                <w:rtl w:val="0"/>
              </w:rPr>
              <w:t>, H</w:t>
            </w:r>
            <w:r>
              <w:rPr>
                <w:rFonts w:ascii="Times New Roman" w:hAnsi="Times New Roman" w:eastAsia="Times New Roman" w:cs="Times New Roman"/>
                <w:b/>
                <w:i w:val="0"/>
                <w:smallCaps w:val="0"/>
                <w:strike w:val="0"/>
                <w:color w:val="000000"/>
                <w:sz w:val="18"/>
                <w:szCs w:val="18"/>
                <w:u w:val="none"/>
                <w:shd w:val="clear" w:fill="auto"/>
                <w:vertAlign w:val="subscript"/>
                <w:rtl w:val="0"/>
              </w:rPr>
              <w:t>3</w:t>
            </w:r>
            <w:r>
              <w:rPr>
                <w:rFonts w:ascii="Times New Roman" w:hAnsi="Times New Roman" w:eastAsia="Times New Roman" w:cs="Times New Roman"/>
                <w:b/>
                <w:i w:val="0"/>
                <w:smallCaps w:val="0"/>
                <w:strike w:val="0"/>
                <w:color w:val="000000"/>
                <w:sz w:val="18"/>
                <w:szCs w:val="18"/>
                <w:u w:val="none"/>
                <w:shd w:val="clear" w:fill="auto"/>
                <w:vertAlign w:val="baseline"/>
                <w:rtl w:val="0"/>
              </w:rPr>
              <w:t>PO</w:t>
            </w:r>
            <w:r>
              <w:rPr>
                <w:rFonts w:ascii="Times New Roman" w:hAnsi="Times New Roman" w:eastAsia="Times New Roman" w:cs="Times New Roman"/>
                <w:b/>
                <w:i w:val="0"/>
                <w:smallCaps w:val="0"/>
                <w:strike w:val="0"/>
                <w:color w:val="000000"/>
                <w:sz w:val="18"/>
                <w:szCs w:val="18"/>
                <w:u w:val="none"/>
                <w:shd w:val="clear" w:fill="auto"/>
                <w:vertAlign w:val="subscript"/>
                <w:rtl w:val="0"/>
              </w:rPr>
              <w:t>4</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wzory strukturalne kwasów beztlenowych</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podaje nazwy</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poznanych </w:t>
            </w:r>
            <w:r>
              <w:rPr>
                <w:rFonts w:ascii="Times New Roman" w:hAnsi="Times New Roman" w:eastAsia="Times New Roman" w:cs="Times New Roman"/>
                <w:b/>
                <w:i w:val="0"/>
                <w:smallCaps w:val="0"/>
                <w:strike w:val="0"/>
                <w:color w:val="000000"/>
                <w:sz w:val="18"/>
                <w:szCs w:val="18"/>
                <w:u w:val="none"/>
                <w:shd w:val="clear" w:fill="auto"/>
                <w:vertAlign w:val="baseline"/>
                <w:rtl w:val="0"/>
              </w:rPr>
              <w:t>kwasów</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wskazuje wodór i resztę kwasową we wzorze kwasu</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wyznacza wartościowość reszty kwasowej</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jak można otrzymać np. kwas chlorowodorowy, siarkowy(IV)</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co to jest tlenek kwasowy</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opisuje właściwości kwasów</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np.: chlorowodorowego, azotowego(V) i siarkowego(VI)</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stosuje zasadę rozcieńczania kwasów</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opisuje</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podstawowe </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zastosowania kwasów: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chlorowodorowego, azotowego(V) i siarkowego(VI)</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wyjaśnia, na czym polega dysocjacja jonowa</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(elektrolityczna) kwasów</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definiuje pojęcia: </w:t>
            </w:r>
            <w:r>
              <w:rPr>
                <w:rFonts w:ascii="Times New Roman" w:hAnsi="Times New Roman" w:eastAsia="Times New Roman" w:cs="Times New Roman"/>
                <w:b w:val="0"/>
                <w:i/>
                <w:smallCaps w:val="0"/>
                <w:strike w:val="0"/>
                <w:color w:val="000000"/>
                <w:sz w:val="18"/>
                <w:szCs w:val="18"/>
                <w:u w:val="none"/>
                <w:shd w:val="clear" w:fill="auto"/>
                <w:vertAlign w:val="baseline"/>
                <w:rtl w:val="0"/>
              </w:rPr>
              <w:t>jon</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val="0"/>
                <w:i/>
                <w:smallCaps w:val="0"/>
                <w:strike w:val="0"/>
                <w:color w:val="000000"/>
                <w:sz w:val="18"/>
                <w:szCs w:val="18"/>
                <w:u w:val="none"/>
                <w:shd w:val="clear" w:fill="auto"/>
                <w:vertAlign w:val="baseline"/>
                <w:rtl w:val="0"/>
              </w:rPr>
              <w:t>kation</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i </w:t>
            </w:r>
            <w:r>
              <w:rPr>
                <w:rFonts w:ascii="Times New Roman" w:hAnsi="Times New Roman" w:eastAsia="Times New Roman" w:cs="Times New Roman"/>
                <w:b w:val="0"/>
                <w:i/>
                <w:smallCaps w:val="0"/>
                <w:strike w:val="0"/>
                <w:color w:val="000000"/>
                <w:sz w:val="18"/>
                <w:szCs w:val="18"/>
                <w:u w:val="none"/>
                <w:shd w:val="clear" w:fill="auto"/>
                <w:vertAlign w:val="baseline"/>
                <w:rtl w:val="0"/>
              </w:rPr>
              <w:t>anion</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zapisuje równania reakcji dysocjacji jonowej kwasów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(proste przykłady)</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wymienia rodzaje odczynu roztworu</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poznane wskaźniki</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określa zakres pH i barwy wskaźników dla poszczególnych odczynów</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rozróżnia doświadczalnie odczyny roztworów za pomocą wskaźników</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wyjaśnia pojęcie </w:t>
            </w:r>
            <w:r>
              <w:rPr>
                <w:rFonts w:ascii="Times New Roman" w:hAnsi="Times New Roman" w:eastAsia="Times New Roman" w:cs="Times New Roman"/>
                <w:b w:val="0"/>
                <w:i/>
                <w:smallCaps w:val="0"/>
                <w:strike w:val="0"/>
                <w:color w:val="000000"/>
                <w:sz w:val="18"/>
                <w:szCs w:val="18"/>
                <w:u w:val="none"/>
                <w:shd w:val="clear" w:fill="auto"/>
                <w:vertAlign w:val="baseline"/>
                <w:rtl w:val="0"/>
              </w:rPr>
              <w:t>kwaśne opady</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oblicza masy cząsteczkowe HCl i H</w:t>
            </w:r>
            <w:r>
              <w:rPr>
                <w:rFonts w:ascii="Times New Roman" w:hAnsi="Times New Roman" w:eastAsia="Times New Roman" w:cs="Times New Roman"/>
                <w:b w:val="0"/>
                <w:i w:val="0"/>
                <w:smallCaps w:val="0"/>
                <w:strike w:val="0"/>
                <w:color w:val="000000"/>
                <w:sz w:val="18"/>
                <w:szCs w:val="18"/>
                <w:u w:val="none"/>
                <w:shd w:val="clear" w:fill="auto"/>
                <w:vertAlign w:val="subscript"/>
                <w:rtl w:val="0"/>
              </w:rPr>
              <w:t>2</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S</w:t>
            </w:r>
          </w:p>
        </w:tc>
        <w:tc>
          <w:tcPr>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240" w:after="0" w:line="240" w:lineRule="auto"/>
              <w:ind w:left="102" w:right="0" w:hanging="10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udowadnia, dlaczego w nazwie danego kwasu pojawia się wartościowość</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wzory strukturalne poznanych kwasów</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metody otrzymywania kwasów tlenowych i kwasów beztlenowych</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zapisuje równania reakcji otrzymywania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poznanych </w:t>
            </w:r>
            <w:r>
              <w:rPr>
                <w:rFonts w:ascii="Times New Roman" w:hAnsi="Times New Roman" w:eastAsia="Times New Roman" w:cs="Times New Roman"/>
                <w:b/>
                <w:i w:val="0"/>
                <w:smallCaps w:val="0"/>
                <w:strike w:val="0"/>
                <w:color w:val="000000"/>
                <w:sz w:val="18"/>
                <w:szCs w:val="18"/>
                <w:u w:val="none"/>
                <w:shd w:val="clear" w:fill="auto"/>
                <w:vertAlign w:val="baseline"/>
                <w:rtl w:val="0"/>
              </w:rPr>
              <w:t>kwasów</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wyjaśnia pojęcie </w:t>
            </w:r>
            <w:r>
              <w:rPr>
                <w:rFonts w:ascii="Times New Roman" w:hAnsi="Times New Roman" w:eastAsia="Times New Roman" w:cs="Times New Roman"/>
                <w:b w:val="0"/>
                <w:i/>
                <w:smallCaps w:val="0"/>
                <w:strike w:val="0"/>
                <w:color w:val="000000"/>
                <w:sz w:val="18"/>
                <w:szCs w:val="18"/>
                <w:u w:val="none"/>
                <w:shd w:val="clear" w:fill="auto"/>
                <w:vertAlign w:val="baseline"/>
                <w:rtl w:val="0"/>
              </w:rPr>
              <w:t>tlenek kwasowy</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wskazuje przykłady tlenków kwasowych</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opisuje właściwości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poznanych</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kwasów</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opisuje zastosowania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poznanych</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kwasów </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wyjaśnia pojęcie </w:t>
            </w:r>
            <w:r>
              <w:rPr>
                <w:rFonts w:ascii="Times New Roman" w:hAnsi="Times New Roman" w:eastAsia="Times New Roman" w:cs="Times New Roman"/>
                <w:b/>
                <w:i/>
                <w:smallCaps w:val="0"/>
                <w:strike w:val="0"/>
                <w:color w:val="000000"/>
                <w:sz w:val="18"/>
                <w:szCs w:val="18"/>
                <w:u w:val="none"/>
                <w:shd w:val="clear" w:fill="auto"/>
                <w:vertAlign w:val="baseline"/>
                <w:rtl w:val="0"/>
              </w:rPr>
              <w:t>dysocjacja</w:t>
            </w:r>
            <w:r>
              <w:rPr>
                <w:rFonts w:ascii="Times New Roman" w:hAnsi="Times New Roman" w:eastAsia="Times New Roman" w:cs="Times New Roman"/>
                <w:b w:val="0"/>
                <w:i/>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smallCaps w:val="0"/>
                <w:strike w:val="0"/>
                <w:color w:val="000000"/>
                <w:sz w:val="18"/>
                <w:szCs w:val="18"/>
                <w:u w:val="none"/>
                <w:shd w:val="clear" w:fill="auto"/>
                <w:vertAlign w:val="baseline"/>
                <w:rtl w:val="0"/>
              </w:rPr>
              <w:t>jonowa</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wybrane </w:t>
            </w:r>
            <w:r>
              <w:rPr>
                <w:rFonts w:ascii="Times New Roman" w:hAnsi="Times New Roman" w:eastAsia="Times New Roman" w:cs="Times New Roman"/>
                <w:b/>
                <w:i w:val="0"/>
                <w:smallCaps w:val="0"/>
                <w:strike w:val="0"/>
                <w:color w:val="000000"/>
                <w:sz w:val="18"/>
                <w:szCs w:val="18"/>
                <w:u w:val="none"/>
                <w:shd w:val="clear" w:fill="auto"/>
                <w:vertAlign w:val="baseline"/>
                <w:rtl w:val="0"/>
              </w:rPr>
              <w:t>równania reakcji dysocjacji jonowej kwasów</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nazywa kation H</w:t>
            </w:r>
            <w:r>
              <w:rPr>
                <w:rFonts w:ascii="Times New Roman" w:hAnsi="Times New Roman" w:eastAsia="Times New Roman" w:cs="Times New Roman"/>
                <w:b w:val="0"/>
                <w:i w:val="0"/>
                <w:smallCaps w:val="0"/>
                <w:strike w:val="0"/>
                <w:color w:val="000000"/>
                <w:sz w:val="18"/>
                <w:szCs w:val="18"/>
                <w:u w:val="none"/>
                <w:shd w:val="clear" w:fill="auto"/>
                <w:vertAlign w:val="superscript"/>
                <w:rtl w:val="0"/>
              </w:rPr>
              <w:t>+</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i aniony reszt kwasowych</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określa odczyn roztworu (kwasowy)</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wspólne właściwości kwasów</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z czego wynikają wspólne właściwości kwasów</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obserwacje z przeprowadzanych doświadczeń</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posługuje się skalą pH</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bada odczyn i pH roztworu</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jak powstają kwaśne opady</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przykłady skutków kwaśnych opadów</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oblicza masy cząsteczkowe kwasów</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oblicza zawartość procentową pierwiastków chemicznych w cząsteczkach kwasów</w:t>
            </w:r>
          </w:p>
        </w:tc>
        <w:tc>
          <w:tcPr>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240" w:after="0" w:line="240" w:lineRule="auto"/>
              <w:ind w:left="102" w:right="0" w:hanging="10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 równania reakcji otrzymywania</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wskazanego </w:t>
            </w:r>
            <w:r>
              <w:rPr>
                <w:rFonts w:ascii="Times New Roman" w:hAnsi="Times New Roman" w:eastAsia="Times New Roman" w:cs="Times New Roman"/>
                <w:b/>
                <w:i w:val="0"/>
                <w:smallCaps w:val="0"/>
                <w:strike w:val="0"/>
                <w:color w:val="000000"/>
                <w:sz w:val="18"/>
                <w:szCs w:val="18"/>
                <w:u w:val="none"/>
                <w:shd w:val="clear" w:fill="auto"/>
                <w:vertAlign w:val="baseline"/>
                <w:rtl w:val="0"/>
              </w:rPr>
              <w:t>kwasu</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dlaczego podczas pracy ze stężonymi roztworami kwasów należy zachować szczególną ostrożność</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projektuje doświadczenia, w wyniku których można otrzymać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omawiane na lekcjach </w:t>
            </w:r>
            <w:r>
              <w:rPr>
                <w:rFonts w:ascii="Times New Roman" w:hAnsi="Times New Roman" w:eastAsia="Times New Roman" w:cs="Times New Roman"/>
                <w:b/>
                <w:i w:val="0"/>
                <w:smallCaps w:val="0"/>
                <w:strike w:val="0"/>
                <w:color w:val="000000"/>
                <w:sz w:val="18"/>
                <w:szCs w:val="18"/>
                <w:u w:val="none"/>
                <w:shd w:val="clear" w:fill="auto"/>
                <w:vertAlign w:val="baseline"/>
                <w:rtl w:val="0"/>
              </w:rPr>
              <w:t>kwasy</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poznane tlenki kwasowe</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zasadę bezpiecznego rozcieńczania stężonego roztworu kwasu siarkowego(VI)</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planuje doświadczalne wykrycie białka w próbce żywności (np.: w serze, mleku, jajku)</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reakcję ksantoproteinową</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i odczytuje</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równania reakcji</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dysocjacji jonowej (elektrolitycznej) kwasów</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i odczytuje</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równania reakcji</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dysocjacji jonowej (elektrolitycznej) w formie stopniowej dla H</w:t>
            </w:r>
            <w:r>
              <w:rPr>
                <w:rFonts w:ascii="Times New Roman" w:hAnsi="Times New Roman" w:eastAsia="Times New Roman" w:cs="Times New Roman"/>
                <w:b/>
                <w:i w:val="0"/>
                <w:smallCaps w:val="0"/>
                <w:strike w:val="0"/>
                <w:color w:val="000000"/>
                <w:sz w:val="18"/>
                <w:szCs w:val="18"/>
                <w:u w:val="none"/>
                <w:shd w:val="clear" w:fill="auto"/>
                <w:vertAlign w:val="subscript"/>
                <w:rtl w:val="0"/>
              </w:rPr>
              <w:t>2</w:t>
            </w:r>
            <w:r>
              <w:rPr>
                <w:rFonts w:ascii="Times New Roman" w:hAnsi="Times New Roman" w:eastAsia="Times New Roman" w:cs="Times New Roman"/>
                <w:b/>
                <w:i w:val="0"/>
                <w:smallCaps w:val="0"/>
                <w:strike w:val="0"/>
                <w:color w:val="000000"/>
                <w:sz w:val="18"/>
                <w:szCs w:val="18"/>
                <w:u w:val="none"/>
                <w:shd w:val="clear" w:fill="auto"/>
                <w:vertAlign w:val="baseline"/>
                <w:rtl w:val="0"/>
              </w:rPr>
              <w:t>S, H</w:t>
            </w:r>
            <w:r>
              <w:rPr>
                <w:rFonts w:ascii="Times New Roman" w:hAnsi="Times New Roman" w:eastAsia="Times New Roman" w:cs="Times New Roman"/>
                <w:b/>
                <w:i w:val="0"/>
                <w:smallCaps w:val="0"/>
                <w:strike w:val="0"/>
                <w:color w:val="000000"/>
                <w:sz w:val="18"/>
                <w:szCs w:val="18"/>
                <w:u w:val="none"/>
                <w:shd w:val="clear" w:fill="auto"/>
                <w:vertAlign w:val="subscript"/>
                <w:rtl w:val="0"/>
              </w:rPr>
              <w:t>2</w:t>
            </w:r>
            <w:r>
              <w:rPr>
                <w:rFonts w:ascii="Times New Roman" w:hAnsi="Times New Roman" w:eastAsia="Times New Roman" w:cs="Times New Roman"/>
                <w:b/>
                <w:i w:val="0"/>
                <w:smallCaps w:val="0"/>
                <w:strike w:val="0"/>
                <w:color w:val="000000"/>
                <w:sz w:val="18"/>
                <w:szCs w:val="18"/>
                <w:u w:val="none"/>
                <w:shd w:val="clear" w:fill="auto"/>
                <w:vertAlign w:val="baseline"/>
                <w:rtl w:val="0"/>
              </w:rPr>
              <w:t>CO</w:t>
            </w:r>
            <w:r>
              <w:rPr>
                <w:rFonts w:ascii="Times New Roman" w:hAnsi="Times New Roman" w:eastAsia="Times New Roman" w:cs="Times New Roman"/>
                <w:b/>
                <w:i w:val="0"/>
                <w:smallCaps w:val="0"/>
                <w:strike w:val="0"/>
                <w:color w:val="000000"/>
                <w:sz w:val="18"/>
                <w:szCs w:val="18"/>
                <w:u w:val="none"/>
                <w:shd w:val="clear" w:fill="auto"/>
                <w:vertAlign w:val="subscript"/>
                <w:rtl w:val="0"/>
              </w:rPr>
              <w:t>3</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określa kwasowy odczyn roztworu na podstawie znajomości jonów obecnych w badanym roztworze</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doświadczenia przeprowadzane na lekcjach (schemat, obserwacje, wniosek)</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podaje przyczyny odczynu roztworów: kwasowego, zasadowego, obojętnego </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interpretuje wartość pH w ujęciu jakościowym (odczyny: kwasowy, zasadowy, obojętny)</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opisuje zastosowania wskaźników</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planuje doświadczenie, które pozwala zbadać pH produktów występujących w życiu codziennym</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rozwiązuje zadania obliczeniowe o wyższym stopniu trudności</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analizuje proces powstawania i skutki kwaśnych opadów</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proponuje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niektóre</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sposoby ograniczenia powstawania kwaśnych opadów</w:t>
            </w:r>
          </w:p>
        </w:tc>
        <w:tc>
          <w:tcPr>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240" w:after="0" w:line="240" w:lineRule="auto"/>
              <w:ind w:left="102" w:right="0" w:hanging="10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wzór strukturalny kwasu nieorganicznego o podanym wzorze sumarycznym</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nazywa dowolny kwas tlenowy (określenie wartościowości pierwiastków chemicznych, uwzględnienie ich w nazwie)</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projektuje i przeprowadza doświadczenia, w których wyniku można otrzymać kwasy</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identyfikuje kwasy na podstawie podanych informacji</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odczytuje równania reakcji chemicznych</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rozwiązuje zadania obliczeniowe o wyższym stopniu trudności</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proponuje sposoby ograniczenia powstawania kwaśnych opadów</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wyjaśnia pojęcie </w:t>
            </w:r>
            <w:r>
              <w:rPr>
                <w:rFonts w:ascii="Times New Roman" w:hAnsi="Times New Roman" w:eastAsia="Times New Roman" w:cs="Times New Roman"/>
                <w:b w:val="0"/>
                <w:i/>
                <w:smallCaps w:val="0"/>
                <w:strike w:val="0"/>
                <w:color w:val="000000"/>
                <w:sz w:val="18"/>
                <w:szCs w:val="18"/>
                <w:u w:val="none"/>
                <w:shd w:val="clear" w:fill="auto"/>
                <w:vertAlign w:val="baseline"/>
                <w:rtl w:val="0"/>
              </w:rPr>
              <w:t>skala pH</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sectPr>
          <w:footerReference r:id="rId3" w:type="default"/>
          <w:footerReference r:id="rId4" w:type="even"/>
          <w:pgSz w:w="16838" w:h="11906" w:orient="landscape"/>
          <w:pgMar w:top="1134" w:right="1134" w:bottom="1134" w:left="1134" w:header="567" w:footer="680" w:gutter="0"/>
          <w:pgNumType w:start="1"/>
          <w:cols w:space="720" w:num="1"/>
        </w:sect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Ocenę celującą otrzymuje uczeń, który opanował wszystkie treści z podstawy programowej oraz rozwiązuje zadania o wysokim stopniu trudności.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VIII. Sole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87" w:line="240" w:lineRule="auto"/>
        <w:ind w:left="0" w:right="0" w:firstLine="0"/>
        <w:jc w:val="left"/>
        <w:rPr>
          <w:rFonts w:ascii="Times New Roman" w:hAnsi="Times New Roman" w:eastAsia="Times New Roman" w:cs="Times New Roman"/>
          <w:b w:val="0"/>
          <w:i w:val="0"/>
          <w:smallCaps w:val="0"/>
          <w:strike w:val="0"/>
          <w:color w:val="000000"/>
          <w:sz w:val="2"/>
          <w:szCs w:val="2"/>
          <w:u w:val="none"/>
          <w:shd w:val="clear" w:fill="auto"/>
          <w:vertAlign w:val="baseline"/>
        </w:rPr>
      </w:pPr>
    </w:p>
    <w:tbl>
      <w:tblPr>
        <w:tblStyle w:val="45"/>
        <w:tblW w:w="14760" w:type="dxa"/>
        <w:tblInd w:w="0" w:type="dxa"/>
        <w:tblLayout w:type="fixed"/>
        <w:tblCellMar>
          <w:top w:w="0" w:type="dxa"/>
          <w:left w:w="40" w:type="dxa"/>
          <w:bottom w:w="0" w:type="dxa"/>
          <w:right w:w="40" w:type="dxa"/>
        </w:tblCellMar>
      </w:tblPr>
      <w:tblGrid>
        <w:gridCol w:w="4365"/>
        <w:gridCol w:w="3015"/>
        <w:gridCol w:w="3690"/>
        <w:gridCol w:w="3690"/>
      </w:tblGrid>
      <w:tr>
        <w:tblPrEx>
          <w:tblCellMar>
            <w:top w:w="0" w:type="dxa"/>
            <w:left w:w="40" w:type="dxa"/>
            <w:bottom w:w="0" w:type="dxa"/>
            <w:right w:w="40" w:type="dxa"/>
          </w:tblCellMar>
        </w:tblPrEx>
        <w:trPr>
          <w:trHeight w:val="828" w:hRule="atLeast"/>
        </w:trPr>
        <w:tc>
          <w:tcPr>
            <w:tcBorders>
              <w:top w:val="single" w:color="000000" w:sz="6" w:space="0"/>
              <w:left w:val="single" w:color="000000" w:sz="6" w:space="0"/>
              <w:bottom w:val="single" w:color="000000" w:sz="6" w:space="0"/>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dopuszczająca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4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w:t>
            </w:r>
          </w:p>
        </w:tc>
        <w:tc>
          <w:tcPr>
            <w:tcBorders>
              <w:top w:val="single" w:color="000000" w:sz="6" w:space="0"/>
              <w:left w:val="single" w:color="000000" w:sz="6" w:space="0"/>
              <w:bottom w:val="single" w:color="000000" w:sz="6" w:space="0"/>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dostateczna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4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 + 2]</w:t>
            </w:r>
          </w:p>
        </w:tc>
        <w:tc>
          <w:tcPr>
            <w:tcBorders>
              <w:top w:val="single" w:color="000000" w:sz="6" w:space="0"/>
              <w:left w:val="single" w:color="000000" w:sz="6" w:space="0"/>
              <w:bottom w:val="single" w:color="000000" w:sz="6" w:space="0"/>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dobra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4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 + 2 + 3]</w:t>
            </w:r>
          </w:p>
        </w:tc>
        <w:tc>
          <w:tcPr>
            <w:tcBorders>
              <w:top w:val="single" w:color="000000" w:sz="6" w:space="0"/>
              <w:left w:val="single" w:color="000000" w:sz="6" w:space="0"/>
              <w:bottom w:val="single" w:color="000000" w:sz="6" w:space="0"/>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bardzo dobra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4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 + 2 + 3 + 4]</w:t>
            </w:r>
          </w:p>
        </w:tc>
      </w:tr>
      <w:tr>
        <w:tblPrEx>
          <w:tblCellMar>
            <w:top w:w="0" w:type="dxa"/>
            <w:left w:w="40" w:type="dxa"/>
            <w:bottom w:w="0" w:type="dxa"/>
            <w:right w:w="40" w:type="dxa"/>
          </w:tblCellMar>
        </w:tblPrEx>
        <w:tc>
          <w:tcPr>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102" w:right="0" w:hanging="10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budowę soli</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tworzy i</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zapisuje wzory sumaryczne soli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(np. chlorków, siarczków)</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wskazuje metal i resztę kwasową we wzorze soli</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tworzy nazwy soli na podstawie wzorów sumarycznych</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(proste przykłady)</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tworzy i zapisuje wzory sumaryczne soli na podstawie ich nazw</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(np. wzory soli kwasów: chlorowodorowego, siarkowodorowego i metali, np. sodu, potasu i wapnia)</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wskazuje wzory soli wśród wzorów różnych związków chemicznych </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definiuje pojęcie </w:t>
            </w:r>
            <w:r>
              <w:rPr>
                <w:rFonts w:ascii="Times New Roman" w:hAnsi="Times New Roman" w:eastAsia="Times New Roman" w:cs="Times New Roman"/>
                <w:b w:val="0"/>
                <w:i/>
                <w:smallCaps w:val="0"/>
                <w:strike w:val="0"/>
                <w:color w:val="000000"/>
                <w:sz w:val="18"/>
                <w:szCs w:val="18"/>
                <w:u w:val="none"/>
                <w:shd w:val="clear" w:fill="auto"/>
                <w:vertAlign w:val="baseline"/>
                <w:rtl w:val="0"/>
              </w:rPr>
              <w:t>dysocjacja jonowa (elektrolityczna) soli</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dzieli sole ze względu na ich rozpuszczalność w wodzie</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ustala rozpuszczalność soli w wodzie na podstawie tabeli rozpuszczalności soli i wodorotlenków w wodzie</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zapisuje równania reakcji dysocjacji jonowej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(elektrolitycznej) soli</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rozpuszczalnych w wodzie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(proste przykłady)</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nazwy jonów powstałych w wyniku dysocjacji jonowej soli (proste przykłady)</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sposób otrzymywania soli trzema podstawowymi metodami (kwas + zasada, metal + kwas, tlenek metalu + kwas)</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 cząsteczkowo równania reakcji otrzymywania soli</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(proste przykłady)</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definiuje pojęcia </w:t>
            </w:r>
            <w:r>
              <w:rPr>
                <w:rFonts w:ascii="Times New Roman" w:hAnsi="Times New Roman" w:eastAsia="Times New Roman" w:cs="Times New Roman"/>
                <w:b w:val="0"/>
                <w:i/>
                <w:smallCaps w:val="0"/>
                <w:strike w:val="0"/>
                <w:color w:val="000000"/>
                <w:sz w:val="18"/>
                <w:szCs w:val="18"/>
                <w:u w:val="none"/>
                <w:shd w:val="clear" w:fill="auto"/>
                <w:vertAlign w:val="baseline"/>
                <w:rtl w:val="0"/>
              </w:rPr>
              <w:t>reakcja zobojętniania</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i </w:t>
            </w:r>
            <w:r>
              <w:rPr>
                <w:rFonts w:ascii="Times New Roman" w:hAnsi="Times New Roman" w:eastAsia="Times New Roman" w:cs="Times New Roman"/>
                <w:b w:val="0"/>
                <w:i/>
                <w:smallCaps w:val="0"/>
                <w:strike w:val="0"/>
                <w:color w:val="000000"/>
                <w:sz w:val="18"/>
                <w:szCs w:val="18"/>
                <w:u w:val="none"/>
                <w:shd w:val="clear" w:fill="auto"/>
                <w:vertAlign w:val="baseline"/>
                <w:rtl w:val="0"/>
              </w:rPr>
              <w:t>reakcja strąceniowa</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odróżnia zapis cząsteczkowy od zapisu jonowego równania reakcji chemicznej</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określa związek ładunku jonu z wartościowością metalu i reszty kwasowej</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podaje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przykłady </w:t>
            </w:r>
            <w:r>
              <w:rPr>
                <w:rFonts w:ascii="Times New Roman" w:hAnsi="Times New Roman" w:eastAsia="Times New Roman" w:cs="Times New Roman"/>
                <w:b/>
                <w:i w:val="0"/>
                <w:smallCaps w:val="0"/>
                <w:strike w:val="0"/>
                <w:color w:val="000000"/>
                <w:sz w:val="18"/>
                <w:szCs w:val="18"/>
                <w:u w:val="none"/>
                <w:shd w:val="clear" w:fill="auto"/>
                <w:vertAlign w:val="baseline"/>
                <w:rtl w:val="0"/>
              </w:rPr>
              <w:t>zastosowań najważniejszych soli</w:t>
            </w:r>
          </w:p>
        </w:tc>
        <w:tc>
          <w:tcPr>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102" w:right="0" w:hanging="10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cztery najważniejsze sposoby otrzymywania soli</w:t>
            </w:r>
          </w:p>
          <w:p>
            <w:pPr>
              <w:keepNext w:val="0"/>
              <w:keepLines w:val="0"/>
              <w:pageBreakBefore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nazwy i wzory soli (typowe przykłady)</w:t>
            </w:r>
          </w:p>
          <w:p>
            <w:pPr>
              <w:keepNext w:val="0"/>
              <w:keepLines w:val="0"/>
              <w:pageBreakBefore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 równania reakcji zobojętniania w formach: cząsteczkowej, jonowej oraz jonowej skróconej</w:t>
            </w:r>
          </w:p>
          <w:p>
            <w:pPr>
              <w:keepNext w:val="0"/>
              <w:keepLines w:val="0"/>
              <w:pageBreakBefore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nazwy jonów powstałych w wyniku dysocjacji jonowej soli</w:t>
            </w:r>
          </w:p>
          <w:p>
            <w:pPr>
              <w:keepNext w:val="0"/>
              <w:keepLines w:val="0"/>
              <w:pageBreakBefore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odczytuje równania reakcji otrzymywania soli (proste przykłady)</w:t>
            </w:r>
          </w:p>
          <w:p>
            <w:pPr>
              <w:keepNext w:val="0"/>
              <w:keepLines w:val="0"/>
              <w:pageBreakBefore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korzysta z tabeli rozpuszczalności soli i wodorotlenków w wodzie</w:t>
            </w:r>
          </w:p>
          <w:p>
            <w:pPr>
              <w:keepNext w:val="0"/>
              <w:keepLines w:val="0"/>
              <w:pageBreakBefore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równania reakcji otrzymywania soli (reakcja strąceniowa) w formach cząsteczkowej i jonowej (proste przykłady)</w:t>
            </w:r>
          </w:p>
          <w:p>
            <w:pPr>
              <w:keepNext w:val="0"/>
              <w:keepLines w:val="0"/>
              <w:pageBreakBefore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i odczytuje wybrane </w:t>
            </w:r>
            <w:r>
              <w:rPr>
                <w:rFonts w:ascii="Times New Roman" w:hAnsi="Times New Roman" w:eastAsia="Times New Roman" w:cs="Times New Roman"/>
                <w:b/>
                <w:i w:val="0"/>
                <w:smallCaps w:val="0"/>
                <w:strike w:val="0"/>
                <w:color w:val="000000"/>
                <w:sz w:val="18"/>
                <w:szCs w:val="18"/>
                <w:u w:val="none"/>
                <w:shd w:val="clear" w:fill="auto"/>
                <w:vertAlign w:val="baseline"/>
                <w:rtl w:val="0"/>
              </w:rPr>
              <w:t>równania reakcji dysocjacji jonowej soli</w:t>
            </w:r>
          </w:p>
          <w:p>
            <w:pPr>
              <w:keepNext w:val="0"/>
              <w:keepLines w:val="0"/>
              <w:pageBreakBefore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dzieli metale ze względu na ich aktywność chemiczną (szereg aktywności metali)</w:t>
            </w:r>
          </w:p>
          <w:p>
            <w:pPr>
              <w:keepNext w:val="0"/>
              <w:keepLines w:val="0"/>
              <w:pageBreakBefore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sposoby zachowania się metali w reakcji z kwasami (np. miedź i magnez w reakcji z kwasem chlorowodorowym)</w:t>
            </w:r>
          </w:p>
          <w:p>
            <w:pPr>
              <w:keepNext w:val="0"/>
              <w:keepLines w:val="0"/>
              <w:pageBreakBefore w:val="0"/>
              <w:widowControl/>
              <w:numPr>
                <w:ilvl w:val="0"/>
                <w:numId w:val="7"/>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zapisuje obserwacje z doświadczeń przeprowadzanych na lekcji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wymienia zastosowania najważniejszych soli</w:t>
            </w:r>
          </w:p>
        </w:tc>
        <w:tc>
          <w:tcPr>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102" w:right="0" w:hanging="10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tworzy i zapisuje nazwy i wzory</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soli: chlorków, siarczków, azotanów(V), siarczanów(IV), siarczanów(VI), węglanów, fosforanów(V) (ortofosforanów(V))</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i odczytuje </w:t>
            </w:r>
            <w:r>
              <w:rPr>
                <w:rFonts w:ascii="Times New Roman" w:hAnsi="Times New Roman" w:eastAsia="Times New Roman" w:cs="Times New Roman"/>
                <w:b/>
                <w:i w:val="0"/>
                <w:smallCaps w:val="0"/>
                <w:strike w:val="0"/>
                <w:color w:val="000000"/>
                <w:sz w:val="18"/>
                <w:szCs w:val="18"/>
                <w:u w:val="none"/>
                <w:shd w:val="clear" w:fill="auto"/>
                <w:vertAlign w:val="baseline"/>
                <w:rtl w:val="0"/>
              </w:rPr>
              <w:t>równania</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dysocjacji jonowej (elektrolitycznej) soli</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otrzymuje sole doświadczalnie</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wyjaśnia przebieg reakcji zobojętniania i reakcji strąceniowej</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zapisuje równania reakcji otrzymywania soli </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ustala, korzystając z szeregu aktywności metali, które metale reagują z kwasami według schematu: metal + kwas </w:t>
            </w:r>
            <w:r>
              <w:rPr>
                <w:rFonts w:ascii="Symbol" w:hAnsi="Symbol" w:eastAsia="Symbol" w:cs="Symbol"/>
                <w:b w:val="0"/>
                <w:i w:val="0"/>
                <w:smallCaps w:val="0"/>
                <w:strike w:val="0"/>
                <w:color w:val="000000"/>
                <w:sz w:val="18"/>
                <w:szCs w:val="18"/>
                <w:u w:val="none"/>
                <w:shd w:val="clear" w:fill="auto"/>
                <w:vertAlign w:val="baseline"/>
                <w:rtl w:val="0"/>
              </w:rPr>
              <w:t>→</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sól + wodór</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projektuje i przeprowadza reakcję zobojętniania (HCl</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NaOH)</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swobodnie posługuje się tabelą rozpuszczalności soli i wodorotlenków w wodzie</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projektuje doświadczenia pozwalające otrzymać substancje trudno rozpuszczalne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i praktycznie nierozpuszczalne </w:t>
            </w:r>
            <w:r>
              <w:rPr>
                <w:rFonts w:ascii="Times New Roman" w:hAnsi="Times New Roman" w:eastAsia="Times New Roman" w:cs="Times New Roman"/>
                <w:b/>
                <w:i w:val="0"/>
                <w:smallCaps w:val="0"/>
                <w:strike w:val="0"/>
                <w:color w:val="000000"/>
                <w:sz w:val="18"/>
                <w:szCs w:val="18"/>
                <w:u w:val="none"/>
                <w:shd w:val="clear" w:fill="auto"/>
                <w:vertAlign w:val="baseline"/>
                <w:rtl w:val="0"/>
              </w:rPr>
              <w:t>(sole i wodorotlenki) w reakcjach strąceniowych</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odpowiednie równania reakcji w formie cząsteczkowej i jonowej (reakcje otrzymywania substancji trudno rozpuszczalnych i praktycznie nierozpuszczalnych w reakcjach strąceniowych)</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przykłady soli występujących w przyrodzie</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wymienia zastosowania soli</w:t>
            </w:r>
          </w:p>
          <w:p>
            <w:pPr>
              <w:keepNext w:val="0"/>
              <w:keepLines w:val="0"/>
              <w:pageBreakBefore w:val="0"/>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doświadczenia przeprowadzane na lekcjach (schemat, obserwacje, wniosek)</w:t>
            </w:r>
          </w:p>
        </w:tc>
        <w:tc>
          <w:tcPr>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102" w:right="0" w:hanging="10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metody otrzymywania soli</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przewiduje, czy zajdzie dana reakcja chemiczna (poznane metody, tabela rozpuszczalności soli i wodorotlenków w wodzie, szereg aktywności metali)</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zapisuje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i odczytuje</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równania reakcji otrzymywania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dowolnej</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soli </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jakie zmiany zaszły w odczynie roztworów poddanych reakcji zobojętniania</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proponuje reakcję tworzenia soli trudno rozpuszczalnej i praktycznie nierozpuszczalnej</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przewiduje wynik reakcji strąceniowej</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identyfikuje sole na podstawie podanych informacji</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zastosowania reakcji strąceniowych</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projektuje i przeprowadza doświadczenia</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dotyczące </w:t>
            </w:r>
            <w:r>
              <w:rPr>
                <w:rFonts w:ascii="Times New Roman" w:hAnsi="Times New Roman" w:eastAsia="Times New Roman" w:cs="Times New Roman"/>
                <w:b/>
                <w:i w:val="0"/>
                <w:smallCaps w:val="0"/>
                <w:strike w:val="0"/>
                <w:color w:val="000000"/>
                <w:sz w:val="18"/>
                <w:szCs w:val="18"/>
                <w:u w:val="none"/>
                <w:shd w:val="clear" w:fill="auto"/>
                <w:vertAlign w:val="baseline"/>
                <w:rtl w:val="0"/>
              </w:rPr>
              <w:t>otrzymywania soli</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singl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przewiduje efekty zaprojektowanych doświadczeń dotyczących otrzymywania soli (różne metody)</w:t>
            </w:r>
          </w:p>
          <w:p>
            <w:pPr>
              <w:keepNext w:val="0"/>
              <w:keepLines w:val="0"/>
              <w:pageBreakBefore w:val="0"/>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singl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zaprojektowane doświadczenia</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Ocenę celującą otrzymuje uczeń, który opanował wszystkie treści z podstawy programowej oraz rozwiązuje zadania o wysokim stopniu trudności. </w:t>
      </w:r>
      <w:r>
        <w:br w:type="page"/>
      </w:r>
      <w:r>
        <w:rPr>
          <w:rFonts w:ascii="Times New Roman" w:hAnsi="Times New Roman" w:eastAsia="Times New Roman" w:cs="Times New Roman"/>
          <w:b/>
          <w:i w:val="0"/>
          <w:smallCaps w:val="0"/>
          <w:strike w:val="0"/>
          <w:color w:val="000000"/>
          <w:sz w:val="24"/>
          <w:szCs w:val="24"/>
          <w:u w:val="none"/>
          <w:shd w:val="clear" w:fill="auto"/>
          <w:vertAlign w:val="baseline"/>
          <w:rtl w:val="0"/>
        </w:rPr>
        <w:t>IX. Związki węgla z wodorem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87" w:line="240" w:lineRule="auto"/>
        <w:ind w:left="-181" w:right="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p>
    <w:tbl>
      <w:tblPr>
        <w:tblStyle w:val="46"/>
        <w:tblW w:w="14727" w:type="dxa"/>
        <w:jc w:val="center"/>
        <w:tblLayout w:type="fixed"/>
        <w:tblCellMar>
          <w:top w:w="0" w:type="dxa"/>
          <w:left w:w="40" w:type="dxa"/>
          <w:bottom w:w="0" w:type="dxa"/>
          <w:right w:w="40" w:type="dxa"/>
        </w:tblCellMar>
      </w:tblPr>
      <w:tblGrid>
        <w:gridCol w:w="3681"/>
        <w:gridCol w:w="3682"/>
        <w:gridCol w:w="3682"/>
        <w:gridCol w:w="3682"/>
      </w:tblGrid>
      <w:tr>
        <w:tblPrEx>
          <w:tblCellMar>
            <w:top w:w="0" w:type="dxa"/>
            <w:left w:w="40" w:type="dxa"/>
            <w:bottom w:w="0" w:type="dxa"/>
            <w:right w:w="40" w:type="dxa"/>
          </w:tblCellMar>
        </w:tblPrEx>
        <w:trPr>
          <w:trHeight w:val="491" w:hRule="atLeast"/>
          <w:jc w:val="center"/>
        </w:trPr>
        <w:tc>
          <w:tcPr>
            <w:tcBorders>
              <w:top w:val="single" w:color="000000" w:sz="6" w:space="0"/>
              <w:left w:val="single" w:color="000000" w:sz="6" w:space="0"/>
              <w:bottom w:val="single" w:color="000000" w:sz="6" w:space="0"/>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18"/>
              </w:tabs>
              <w:spacing w:before="240" w:after="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dopuszczająca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40" w:line="240" w:lineRule="auto"/>
              <w:ind w:left="0"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w:t>
            </w:r>
          </w:p>
        </w:tc>
        <w:tc>
          <w:tcPr>
            <w:tcBorders>
              <w:top w:val="single" w:color="000000" w:sz="6" w:space="0"/>
              <w:left w:val="single" w:color="000000" w:sz="6" w:space="0"/>
              <w:bottom w:val="single" w:color="000000" w:sz="6" w:space="0"/>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dostateczna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4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 + 2]</w:t>
            </w:r>
          </w:p>
        </w:tc>
        <w:tc>
          <w:tcPr>
            <w:tcBorders>
              <w:top w:val="single" w:color="000000" w:sz="6" w:space="0"/>
              <w:left w:val="single" w:color="000000" w:sz="6" w:space="0"/>
              <w:bottom w:val="single" w:color="000000" w:sz="6" w:space="0"/>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dobra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4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 + 2 + 3]</w:t>
            </w:r>
          </w:p>
        </w:tc>
        <w:tc>
          <w:tcPr>
            <w:tcBorders>
              <w:top w:val="single" w:color="000000" w:sz="6" w:space="0"/>
              <w:left w:val="single" w:color="000000" w:sz="6" w:space="0"/>
              <w:bottom w:val="single" w:color="000000" w:sz="6" w:space="0"/>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bardzo dobra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4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 + 2 + 3 + 4]</w:t>
            </w:r>
          </w:p>
        </w:tc>
      </w:tr>
      <w:tr>
        <w:tblPrEx>
          <w:tblCellMar>
            <w:top w:w="0" w:type="dxa"/>
            <w:left w:w="40" w:type="dxa"/>
            <w:bottom w:w="0" w:type="dxa"/>
            <w:right w:w="40" w:type="dxa"/>
          </w:tblCellMar>
        </w:tblPrEx>
        <w:trPr>
          <w:jc w:val="center"/>
        </w:trPr>
        <w:tc>
          <w:tcPr>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102" w:right="0" w:hanging="10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wyjaśnia pojęcie </w:t>
            </w:r>
            <w:r>
              <w:rPr>
                <w:rFonts w:ascii="Times New Roman" w:hAnsi="Times New Roman" w:eastAsia="Times New Roman" w:cs="Times New Roman"/>
                <w:b w:val="0"/>
                <w:i/>
                <w:smallCaps w:val="0"/>
                <w:strike w:val="0"/>
                <w:color w:val="000000"/>
                <w:sz w:val="18"/>
                <w:szCs w:val="18"/>
                <w:u w:val="none"/>
                <w:shd w:val="clear" w:fill="auto"/>
                <w:vertAlign w:val="baseline"/>
                <w:rtl w:val="0"/>
              </w:rPr>
              <w:t xml:space="preserve">związki organiczne </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przykłady związków chemicznych zawierających węgiel</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wymienia naturalne źródła węglowodorów</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wymienia nazwy produktów destylacji ropy naftowej i podaje przykłady ich zastosowania</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stosuje zasady bhp w pracy z gazem ziemnym oraz produktami przeróbki ropy naftowej</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definiuje pojęcie </w:t>
            </w:r>
            <w:r>
              <w:rPr>
                <w:rFonts w:ascii="Times New Roman" w:hAnsi="Times New Roman" w:eastAsia="Times New Roman" w:cs="Times New Roman"/>
                <w:b w:val="0"/>
                <w:i/>
                <w:smallCaps w:val="0"/>
                <w:strike w:val="0"/>
                <w:color w:val="000000"/>
                <w:sz w:val="18"/>
                <w:szCs w:val="18"/>
                <w:u w:val="none"/>
                <w:shd w:val="clear" w:fill="auto"/>
                <w:vertAlign w:val="baseline"/>
                <w:rtl w:val="0"/>
              </w:rPr>
              <w:t>węglowodory</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definiuje pojęcie </w:t>
            </w:r>
            <w:r>
              <w:rPr>
                <w:rFonts w:ascii="Times New Roman" w:hAnsi="Times New Roman" w:eastAsia="Times New Roman" w:cs="Times New Roman"/>
                <w:b w:val="0"/>
                <w:i/>
                <w:smallCaps w:val="0"/>
                <w:strike w:val="0"/>
                <w:color w:val="000000"/>
                <w:sz w:val="18"/>
                <w:szCs w:val="18"/>
                <w:u w:val="none"/>
                <w:shd w:val="clear" w:fill="auto"/>
                <w:vertAlign w:val="baseline"/>
                <w:rtl w:val="0"/>
              </w:rPr>
              <w:t>szereg homologiczny</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definiuje pojęcia: </w:t>
            </w:r>
            <w:r>
              <w:rPr>
                <w:rFonts w:ascii="Times New Roman" w:hAnsi="Times New Roman" w:eastAsia="Times New Roman" w:cs="Times New Roman"/>
                <w:b/>
                <w:i/>
                <w:smallCaps w:val="0"/>
                <w:strike w:val="0"/>
                <w:color w:val="000000"/>
                <w:sz w:val="18"/>
                <w:szCs w:val="18"/>
                <w:u w:val="none"/>
                <w:shd w:val="clear" w:fill="auto"/>
                <w:vertAlign w:val="baseline"/>
                <w:rtl w:val="0"/>
              </w:rPr>
              <w:t>węglowodory nasycone</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smallCaps w:val="0"/>
                <w:strike w:val="0"/>
                <w:color w:val="000000"/>
                <w:sz w:val="18"/>
                <w:szCs w:val="18"/>
                <w:u w:val="none"/>
                <w:shd w:val="clear" w:fill="auto"/>
                <w:vertAlign w:val="baseline"/>
                <w:rtl w:val="0"/>
              </w:rPr>
              <w:t>węglowodory nienasycone, alkany, alkeny, alkiny</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zalicza alkany do węglowodorów nasyconych, a alkeny i alkiny – do nienasyconych</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 wzory sumaryczne: alkanów, alkenów i alkinów o podanej liczbie atomów węgla</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rysuje wzory strukturalne i półstrukturalne (grupowe): alkanów, alkenów i alkinów o łańcuchach prostych (do pięciu atomów węgla w cząsteczce)</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podaje nazwy systematyczne alkanów (do pięciu atomów węgla w cząsteczce)</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podaje wzory ogólne: alkanów, alkenów i alkinów</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zasady tworzenia nazw alkenów i alkinów</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przyporządkowuje dany węglowodór do odpowiedniego szeregu homologicznego</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budowę i występowanie metanu</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właściwości fizyczne i chemiczne metanu, etanu</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na czym polegają spalanie całkowite i spalanie niecałkowite</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równania reakcji spalania całkowitego i spalania niecałkowitego metanu, etanu</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wzory sumaryczne i strukturalne etenu i etynu</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opisuje</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najważniejsze </w:t>
            </w:r>
            <w:r>
              <w:rPr>
                <w:rFonts w:ascii="Times New Roman" w:hAnsi="Times New Roman" w:eastAsia="Times New Roman" w:cs="Times New Roman"/>
                <w:b/>
                <w:i w:val="0"/>
                <w:smallCaps w:val="0"/>
                <w:strike w:val="0"/>
                <w:color w:val="000000"/>
                <w:sz w:val="18"/>
                <w:szCs w:val="18"/>
                <w:u w:val="none"/>
                <w:shd w:val="clear" w:fill="auto"/>
                <w:vertAlign w:val="baseline"/>
                <w:rtl w:val="0"/>
              </w:rPr>
              <w:t>właściwości etenu i etynu</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definiuje pojęcia: </w:t>
            </w:r>
            <w:r>
              <w:rPr>
                <w:rFonts w:ascii="Times New Roman" w:hAnsi="Times New Roman" w:eastAsia="Times New Roman" w:cs="Times New Roman"/>
                <w:b w:val="0"/>
                <w:i/>
                <w:smallCaps w:val="0"/>
                <w:strike w:val="0"/>
                <w:color w:val="000000"/>
                <w:sz w:val="18"/>
                <w:szCs w:val="18"/>
                <w:u w:val="none"/>
                <w:shd w:val="clear" w:fill="auto"/>
                <w:vertAlign w:val="baseline"/>
                <w:rtl w:val="0"/>
              </w:rPr>
              <w:t>polimeryzacja</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val="0"/>
                <w:i/>
                <w:smallCaps w:val="0"/>
                <w:strike w:val="0"/>
                <w:color w:val="000000"/>
                <w:sz w:val="18"/>
                <w:szCs w:val="18"/>
                <w:u w:val="none"/>
                <w:shd w:val="clear" w:fill="auto"/>
                <w:vertAlign w:val="baseline"/>
                <w:rtl w:val="0"/>
              </w:rPr>
              <w:t>monomer</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i </w:t>
            </w:r>
            <w:r>
              <w:rPr>
                <w:rFonts w:ascii="Times New Roman" w:hAnsi="Times New Roman" w:eastAsia="Times New Roman" w:cs="Times New Roman"/>
                <w:b w:val="0"/>
                <w:i/>
                <w:smallCaps w:val="0"/>
                <w:strike w:val="0"/>
                <w:color w:val="000000"/>
                <w:sz w:val="18"/>
                <w:szCs w:val="18"/>
                <w:u w:val="none"/>
                <w:shd w:val="clear" w:fill="auto"/>
                <w:vertAlign w:val="baseline"/>
                <w:rtl w:val="0"/>
              </w:rPr>
              <w:t>polimer</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opisuje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najważniejsze</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zastosowania metanu, etenu i etynu</w:t>
            </w:r>
          </w:p>
          <w:p>
            <w:pPr>
              <w:keepNext w:val="0"/>
              <w:keepLines w:val="0"/>
              <w:pageBreakBefore w:val="0"/>
              <w:widowControl/>
              <w:numPr>
                <w:ilvl w:val="0"/>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wpływ węglowodorów nasyconych i węglowodorów nienasyconych na wodę bromową (lub rozcieńczony roztwór manganianu(VII) potasu)</w:t>
            </w:r>
          </w:p>
        </w:tc>
        <w:tc>
          <w:tcPr>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102" w:right="0" w:hanging="10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wyjaśnia pojęcie </w:t>
            </w:r>
            <w:r>
              <w:rPr>
                <w:rFonts w:ascii="Times New Roman" w:hAnsi="Times New Roman" w:eastAsia="Times New Roman" w:cs="Times New Roman"/>
                <w:b w:val="0"/>
                <w:i/>
                <w:smallCaps w:val="0"/>
                <w:strike w:val="0"/>
                <w:color w:val="000000"/>
                <w:sz w:val="18"/>
                <w:szCs w:val="18"/>
                <w:u w:val="none"/>
                <w:shd w:val="clear" w:fill="auto"/>
                <w:vertAlign w:val="baseline"/>
                <w:rtl w:val="0"/>
              </w:rPr>
              <w:t>szereg homologiczny</w:t>
            </w:r>
          </w:p>
          <w:p>
            <w:pPr>
              <w:keepNext w:val="0"/>
              <w:keepLines w:val="0"/>
              <w:pageBreakBefore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tworzy nazwy alkenów i alkinów na podstawie nazw odpowiednich alkanów</w:t>
            </w:r>
          </w:p>
          <w:p>
            <w:pPr>
              <w:keepNext w:val="0"/>
              <w:keepLines w:val="0"/>
              <w:pageBreakBefore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 wzory: sumaryczne, strukturalne i półstrukturalne (grupowe);</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podaje nazwy: alkanów, alkenów i alkinów</w:t>
            </w:r>
          </w:p>
          <w:p>
            <w:pPr>
              <w:keepNext w:val="0"/>
              <w:keepLines w:val="0"/>
              <w:pageBreakBefore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buduje model cząsteczki: metanu, etenu, etynu</w:t>
            </w:r>
          </w:p>
          <w:p>
            <w:pPr>
              <w:keepNext w:val="0"/>
              <w:keepLines w:val="0"/>
              <w:pageBreakBefore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różnicę między spalaniem całkowitym a spalaniem niecałkowitym</w:t>
            </w:r>
          </w:p>
          <w:p>
            <w:pPr>
              <w:keepNext w:val="0"/>
              <w:keepLines w:val="0"/>
              <w:pageBreakBefore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opisuje właściwości fizyczne i chemiczne (spalanie) alkanów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(metanu, etanu)</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oraz etenu i etynu </w:t>
            </w:r>
          </w:p>
          <w:p>
            <w:pPr>
              <w:keepNext w:val="0"/>
              <w:keepLines w:val="0"/>
              <w:pageBreakBefore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i odczytuje </w:t>
            </w:r>
            <w:r>
              <w:rPr>
                <w:rFonts w:ascii="Times New Roman" w:hAnsi="Times New Roman" w:eastAsia="Times New Roman" w:cs="Times New Roman"/>
                <w:b/>
                <w:i w:val="0"/>
                <w:smallCaps w:val="0"/>
                <w:strike w:val="0"/>
                <w:color w:val="000000"/>
                <w:sz w:val="18"/>
                <w:szCs w:val="18"/>
                <w:u w:val="none"/>
                <w:shd w:val="clear" w:fill="auto"/>
                <w:vertAlign w:val="baseline"/>
                <w:rtl w:val="0"/>
              </w:rPr>
              <w:t>równania reakcji</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spalania metanu,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etanu</w:t>
            </w:r>
            <w:r>
              <w:rPr>
                <w:rFonts w:ascii="Times New Roman" w:hAnsi="Times New Roman" w:eastAsia="Times New Roman" w:cs="Times New Roman"/>
                <w:b/>
                <w:i w:val="0"/>
                <w:smallCaps w:val="0"/>
                <w:strike w:val="0"/>
                <w:color w:val="000000"/>
                <w:sz w:val="18"/>
                <w:szCs w:val="18"/>
                <w:u w:val="none"/>
                <w:shd w:val="clear" w:fill="auto"/>
                <w:vertAlign w:val="baseline"/>
                <w:rtl w:val="0"/>
              </w:rPr>
              <w:t>, przy dużym i małym dostępie tlenu</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p>
          <w:p>
            <w:pPr>
              <w:keepNext w:val="0"/>
              <w:keepLines w:val="0"/>
              <w:pageBreakBefore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pisze równania</w:t>
            </w:r>
            <w:r>
              <w:rPr>
                <w:rFonts w:ascii="Times New Roman" w:hAnsi="Times New Roman" w:eastAsia="Times New Roman" w:cs="Times New Roman"/>
                <w:b w:val="0"/>
                <w:i w:val="0"/>
                <w:smallCaps w:val="0"/>
                <w:strike w:val="0"/>
                <w:color w:val="00B050"/>
                <w:sz w:val="18"/>
                <w:szCs w:val="18"/>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reakcji spalania</w:t>
            </w:r>
            <w:r>
              <w:rPr>
                <w:rFonts w:ascii="Times New Roman" w:hAnsi="Times New Roman" w:eastAsia="Times New Roman" w:cs="Times New Roman"/>
                <w:b w:val="0"/>
                <w:i w:val="0"/>
                <w:smallCaps w:val="0"/>
                <w:strike w:val="0"/>
                <w:color w:val="00B050"/>
                <w:sz w:val="18"/>
                <w:szCs w:val="18"/>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etenu i etynu</w:t>
            </w:r>
          </w:p>
          <w:p>
            <w:pPr>
              <w:keepNext w:val="0"/>
              <w:keepLines w:val="0"/>
              <w:pageBreakBefore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porównuje budowę etenu i etynu</w:t>
            </w:r>
          </w:p>
          <w:p>
            <w:pPr>
              <w:keepNext w:val="0"/>
              <w:keepLines w:val="0"/>
              <w:pageBreakBefore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na czym polegają reakcje przyłączania i polimeryzacji</w:t>
            </w:r>
          </w:p>
          <w:p>
            <w:pPr>
              <w:keepNext w:val="0"/>
              <w:keepLines w:val="0"/>
              <w:pageBreakBefore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opisuje właściwości i niektóre zastosowania polietylenu</w:t>
            </w:r>
          </w:p>
          <w:p>
            <w:pPr>
              <w:keepNext w:val="0"/>
              <w:keepLines w:val="0"/>
              <w:pageBreakBefore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wyjaśnia, jak można doświadczalnie odróżnić węglowodory nasycone od węglowodorów nienasyconych,</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np. metan od etenu czy etynu</w:t>
            </w:r>
          </w:p>
          <w:p>
            <w:pPr>
              <w:keepNext w:val="0"/>
              <w:keepLines w:val="0"/>
              <w:pageBreakBefore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od czego zależą właściwości węglowodorów</w:t>
            </w:r>
          </w:p>
          <w:p>
            <w:pPr>
              <w:keepNext w:val="0"/>
              <w:keepLines w:val="0"/>
              <w:pageBreakBefore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wykonuje proste obliczenia dotyczące węglowodorów</w:t>
            </w:r>
          </w:p>
          <w:p>
            <w:pPr>
              <w:keepNext w:val="0"/>
              <w:keepLines w:val="0"/>
              <w:pageBreakBefore w:val="0"/>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obserwacje do wykonywanych na lekcji doświadczeń</w:t>
            </w:r>
          </w:p>
        </w:tc>
        <w:tc>
          <w:tcPr>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102" w:right="0" w:hanging="10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tworzy wzory ogólne alkanów, alkenów, alkinów (na podstawie wzorów kolejnych związków chemicznych w danym szeregu homologicznym)</w:t>
            </w:r>
          </w:p>
          <w:p>
            <w:pPr>
              <w:keepNext w:val="0"/>
              <w:keepLines w:val="0"/>
              <w:pageBreakBefore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proponuje sposób doświadczalnego wykrycia produktów spalania węglowodorów</w:t>
            </w:r>
          </w:p>
          <w:p>
            <w:pPr>
              <w:keepNext w:val="0"/>
              <w:keepLines w:val="0"/>
              <w:pageBreakBefore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 równania reakcji spalania alkanów przy dużym i małym dostępie tlenu</w:t>
            </w:r>
          </w:p>
          <w:p>
            <w:pPr>
              <w:keepNext w:val="0"/>
              <w:keepLines w:val="0"/>
              <w:pageBreakBefore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równania reakcji spalania</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alkenów i alkinów</w:t>
            </w:r>
          </w:p>
          <w:p>
            <w:pPr>
              <w:keepNext w:val="0"/>
              <w:keepLines w:val="0"/>
              <w:pageBreakBefore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równania reakcji otrzymywania etynu</w:t>
            </w:r>
          </w:p>
          <w:p>
            <w:pPr>
              <w:keepNext w:val="0"/>
              <w:keepLines w:val="0"/>
              <w:pageBreakBefore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odczytuje podane równania reakcji chemicznej</w:t>
            </w:r>
          </w:p>
          <w:p>
            <w:pPr>
              <w:keepNext w:val="0"/>
              <w:keepLines w:val="0"/>
              <w:pageBreakBefore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singl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 równania reakcji</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etenu i etynu </w:t>
            </w:r>
            <w:r>
              <w:rPr>
                <w:rFonts w:ascii="Times New Roman" w:hAnsi="Times New Roman" w:eastAsia="Times New Roman" w:cs="Times New Roman"/>
                <w:b/>
                <w:i w:val="0"/>
                <w:smallCaps w:val="0"/>
                <w:strike w:val="0"/>
                <w:color w:val="000000"/>
                <w:sz w:val="18"/>
                <w:szCs w:val="18"/>
                <w:u w:val="none"/>
                <w:shd w:val="clear" w:fill="auto"/>
                <w:vertAlign w:val="baseline"/>
                <w:rtl w:val="0"/>
              </w:rPr>
              <w:t>z bromem, polimeryzacji etenu</w:t>
            </w:r>
            <w:r>
              <w:rPr>
                <w:rFonts w:ascii="Times New Roman" w:hAnsi="Times New Roman" w:eastAsia="Times New Roman" w:cs="Times New Roman"/>
                <w:b w:val="0"/>
                <w:i w:val="0"/>
                <w:smallCaps w:val="0"/>
                <w:strike w:val="0"/>
                <w:color w:val="000000"/>
                <w:sz w:val="18"/>
                <w:szCs w:val="18"/>
                <w:u w:val="single"/>
                <w:shd w:val="clear" w:fill="auto"/>
                <w:vertAlign w:val="baseline"/>
                <w:rtl w:val="0"/>
              </w:rPr>
              <w:t xml:space="preserve"> </w:t>
            </w:r>
          </w:p>
          <w:p>
            <w:pPr>
              <w:keepNext w:val="0"/>
              <w:keepLines w:val="0"/>
              <w:pageBreakBefore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rolę katalizatora w reakcji chemicznej</w:t>
            </w:r>
          </w:p>
          <w:p>
            <w:pPr>
              <w:keepNext w:val="0"/>
              <w:keepLines w:val="0"/>
              <w:pageBreakBefore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wyjaśnia zależność między długością łańcucha węglowego a właściwościami</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fizycznymi </w:t>
            </w:r>
            <w:r>
              <w:rPr>
                <w:rFonts w:ascii="Times New Roman" w:hAnsi="Times New Roman" w:eastAsia="Times New Roman" w:cs="Times New Roman"/>
                <w:b/>
                <w:i w:val="0"/>
                <w:smallCaps w:val="0"/>
                <w:strike w:val="0"/>
                <w:color w:val="000000"/>
                <w:sz w:val="18"/>
                <w:szCs w:val="18"/>
                <w:u w:val="none"/>
                <w:shd w:val="clear" w:fill="auto"/>
                <w:vertAlign w:val="baseline"/>
                <w:rtl w:val="0"/>
              </w:rPr>
              <w:t>alkanów</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(np. stanem skupienia, lotnością, palnością, gęstością, temperaturą topnienia i wrzenia) </w:t>
            </w:r>
          </w:p>
          <w:p>
            <w:pPr>
              <w:keepNext w:val="0"/>
              <w:keepLines w:val="0"/>
              <w:pageBreakBefore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co jest przyczyną większej reaktywności węglowodorów nienasyconych w porównaniu z węglowodorami nasyconymi</w:t>
            </w:r>
          </w:p>
          <w:p>
            <w:pPr>
              <w:keepNext w:val="0"/>
              <w:keepLines w:val="0"/>
              <w:pageBreakBefore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opisuje właściwości i zastosowania polietylenu</w:t>
            </w:r>
          </w:p>
          <w:p>
            <w:pPr>
              <w:keepNext w:val="0"/>
              <w:keepLines w:val="0"/>
              <w:pageBreakBefore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projektuje doświadczenie chemiczne umożliwiające odróżnienie węglowodorów nasyconych od węglowodorów nienasyconych</w:t>
            </w:r>
          </w:p>
          <w:p>
            <w:pPr>
              <w:keepNext w:val="0"/>
              <w:keepLines w:val="0"/>
              <w:pageBreakBefore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przeprowadzane doświadczenia chemiczne</w:t>
            </w:r>
          </w:p>
          <w:p>
            <w:pPr>
              <w:keepNext w:val="0"/>
              <w:keepLines w:val="0"/>
              <w:pageBreakBefore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wykonuje obliczenia związane z węglowodorami</w:t>
            </w:r>
          </w:p>
          <w:p>
            <w:pPr>
              <w:keepNext w:val="0"/>
              <w:keepLines w:val="0"/>
              <w:pageBreakBefore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wyszukuje informacje na temat zastosowań alkanów, etenu i etynu; wymienia je</w:t>
            </w:r>
          </w:p>
          <w:p>
            <w:pPr>
              <w:keepNext w:val="0"/>
              <w:keepLines w:val="0"/>
              <w:pageBreakBefore w:val="0"/>
              <w:widowControl/>
              <w:numPr>
                <w:ilvl w:val="0"/>
                <w:numId w:val="1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 równanie reakcji polimeryzacji etenu</w:t>
            </w:r>
          </w:p>
        </w:tc>
        <w:tc>
          <w:tcPr>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102" w:right="0" w:hanging="10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analizuje właściwości węglowodorów</w:t>
            </w:r>
          </w:p>
          <w:p>
            <w:pPr>
              <w:keepNext w:val="0"/>
              <w:keepLines w:val="0"/>
              <w:pageBreakBefore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porównuje właściwości węglowodorów nasyconych i węglowodorów nienasyconych</w:t>
            </w:r>
          </w:p>
          <w:p>
            <w:pPr>
              <w:keepNext w:val="0"/>
              <w:keepLines w:val="0"/>
              <w:pageBreakBefore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wyjaśnia zależność między długością łańcucha węglowego a właściwościami</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fizycznymi</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alkanów</w:t>
            </w:r>
          </w:p>
          <w:p>
            <w:pPr>
              <w:keepNext w:val="0"/>
              <w:keepLines w:val="0"/>
              <w:pageBreakBefore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wpływ wiązania wielokrotnego w cząsteczce węglowodoru na jego reaktywność</w:t>
            </w:r>
          </w:p>
          <w:p>
            <w:pPr>
              <w:keepNext w:val="0"/>
              <w:keepLines w:val="0"/>
              <w:pageBreakBefore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zapisuje równania reakcji przyłączania (np. bromowodoru, wodoru, chloru) do węglowodorów zawierających wiązanie wielokrotne </w:t>
            </w:r>
          </w:p>
          <w:p>
            <w:pPr>
              <w:keepNext w:val="0"/>
              <w:keepLines w:val="0"/>
              <w:pageBreakBefore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projektuje doświadczenia chemiczne dotyczące węglowodorów</w:t>
            </w:r>
          </w:p>
          <w:p>
            <w:pPr>
              <w:keepNext w:val="0"/>
              <w:keepLines w:val="0"/>
              <w:pageBreakBefore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projektuje i przeprowadza doświadczenie chemiczne umożliwiające odróżnienie węglowodorów nasyconych od węglowodorów nienasyconych</w:t>
            </w:r>
          </w:p>
          <w:p>
            <w:pPr>
              <w:keepNext w:val="0"/>
              <w:keepLines w:val="0"/>
              <w:pageBreakBefore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stosuje zdobytą wiedzę do rozwiązywania zadań obliczeniowych o wysokim stopniu trudności</w:t>
            </w:r>
          </w:p>
          <w:p>
            <w:pPr>
              <w:keepNext w:val="0"/>
              <w:keepLines w:val="0"/>
              <w:pageBreakBefore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analizuje znaczenie węglowodorów w życiu codziennym</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Ocenę celującą otrzymuje uczeń, który opanował wszystkie treści z podstawy programowej oraz rozwiązuje zadania o wysokim stopniu trudności. </w:t>
      </w:r>
      <w:r>
        <w:br w:type="page"/>
      </w:r>
      <w:r>
        <w:rPr>
          <w:rFonts w:ascii="Times New Roman" w:hAnsi="Times New Roman" w:eastAsia="Times New Roman" w:cs="Times New Roman"/>
          <w:b/>
          <w:i w:val="0"/>
          <w:smallCaps w:val="0"/>
          <w:strike w:val="0"/>
          <w:color w:val="000000"/>
          <w:sz w:val="24"/>
          <w:szCs w:val="24"/>
          <w:u w:val="none"/>
          <w:shd w:val="clear" w:fill="auto"/>
          <w:vertAlign w:val="baseline"/>
          <w:rtl w:val="0"/>
        </w:rPr>
        <w:t>X. Pochodne węglowodorów</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87" w:line="240" w:lineRule="auto"/>
        <w:ind w:left="-181" w:right="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p>
    <w:tbl>
      <w:tblPr>
        <w:tblStyle w:val="47"/>
        <w:tblW w:w="14711" w:type="dxa"/>
        <w:jc w:val="center"/>
        <w:tblLayout w:type="fixed"/>
        <w:tblCellMar>
          <w:top w:w="0" w:type="dxa"/>
          <w:left w:w="40" w:type="dxa"/>
          <w:bottom w:w="0" w:type="dxa"/>
          <w:right w:w="40" w:type="dxa"/>
        </w:tblCellMar>
      </w:tblPr>
      <w:tblGrid>
        <w:gridCol w:w="4040"/>
        <w:gridCol w:w="3686"/>
        <w:gridCol w:w="3685"/>
        <w:gridCol w:w="3300"/>
      </w:tblGrid>
      <w:tr>
        <w:tblPrEx>
          <w:tblCellMar>
            <w:top w:w="0" w:type="dxa"/>
            <w:left w:w="40" w:type="dxa"/>
            <w:bottom w:w="0" w:type="dxa"/>
            <w:right w:w="40" w:type="dxa"/>
          </w:tblCellMar>
        </w:tblPrEx>
        <w:trPr>
          <w:trHeight w:val="495" w:hRule="atLeast"/>
          <w:jc w:val="center"/>
        </w:trPr>
        <w:tc>
          <w:tcPr>
            <w:tcBorders>
              <w:top w:val="single" w:color="000000" w:sz="6" w:space="0"/>
              <w:left w:val="single" w:color="000000" w:sz="6" w:space="0"/>
              <w:bottom w:val="nil"/>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dopuszczająca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4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w:t>
            </w:r>
          </w:p>
        </w:tc>
        <w:tc>
          <w:tcPr>
            <w:tcBorders>
              <w:top w:val="single" w:color="000000" w:sz="6" w:space="0"/>
              <w:left w:val="single" w:color="000000" w:sz="6" w:space="0"/>
              <w:bottom w:val="nil"/>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dostateczna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4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 + 2]</w:t>
            </w:r>
          </w:p>
        </w:tc>
        <w:tc>
          <w:tcPr>
            <w:tcBorders>
              <w:top w:val="single" w:color="000000" w:sz="6" w:space="0"/>
              <w:left w:val="single" w:color="000000" w:sz="6" w:space="0"/>
              <w:bottom w:val="nil"/>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dobra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4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 + 2 + 3]</w:t>
            </w:r>
          </w:p>
        </w:tc>
        <w:tc>
          <w:tcPr>
            <w:tcBorders>
              <w:top w:val="single" w:color="000000" w:sz="6" w:space="0"/>
              <w:left w:val="single" w:color="000000" w:sz="6" w:space="0"/>
              <w:bottom w:val="nil"/>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bardzo dobra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4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 + 2 + 3 + 4]</w:t>
            </w:r>
          </w:p>
        </w:tc>
      </w:tr>
      <w:tr>
        <w:tblPrEx>
          <w:tblCellMar>
            <w:top w:w="0" w:type="dxa"/>
            <w:left w:w="40" w:type="dxa"/>
            <w:bottom w:w="0" w:type="dxa"/>
            <w:right w:w="40" w:type="dxa"/>
          </w:tblCellMar>
        </w:tblPrEx>
        <w:trPr>
          <w:jc w:val="center"/>
        </w:trPr>
        <w:tc>
          <w:tcPr>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102" w:right="0" w:hanging="10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dowodzi, że alkohole, kwasy karboksylowe, estry i aminokwasy są pochodnymi węglowodorów</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budowę pochodnych węglowodorów (grupa węglowodorowa + grupa funkcyjna)</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pierwiastki chemiczne wchodzące w skład pochodnych węglowodorów</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zalicza daną substancję organiczną do odpowiedniej grupy związków chemicznych</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co to jest grupa funkcyjna</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zaznacza grupy funkcyjne w alkoholach, kwasach karboksylowych, estrach, aminokwasach; podaje ich nazwy</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wzory ogólne alkoholi, kwasów karboksylowych i estrów</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dzieli alkohole na monohydroksylowe i polihydroksylowe</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 wzory sumaryczne i rysuje wzory półstrukturalne (grupowe), strukturalne alkoholi monohydroksylowych o łańcuchach prostych zawierających do trzech atomów węgla w cząsteczce</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co to są nazwy zwyczajowe i nazwy systematyczne</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tworzy nazwy systematyczne alkoholi monohydroksylowych o łańcuchach prostych zawierających do trzech atomów węgla w cząsteczce</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podaje zwyczajowe (metanolu, etanolu) </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rysuje wzory półstrukturalne (grupowe), strukturalne kwasów monokarboksylowych o łańcuchach prostych zawierających do dwóch atomów węgla w cząsteczce; podaje ich nazwy systematyczne i zwyczajowe</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(kwasu metanowego i kwasu etanowego)</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zaznacza resztę kwasową we wzorze kwasu karboksylowego </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opisuje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najważniejsze </w:t>
            </w:r>
            <w:r>
              <w:rPr>
                <w:rFonts w:ascii="Times New Roman" w:hAnsi="Times New Roman" w:eastAsia="Times New Roman" w:cs="Times New Roman"/>
                <w:b/>
                <w:i w:val="0"/>
                <w:smallCaps w:val="0"/>
                <w:strike w:val="0"/>
                <w:color w:val="000000"/>
                <w:sz w:val="18"/>
                <w:szCs w:val="18"/>
                <w:u w:val="none"/>
                <w:shd w:val="clear" w:fill="auto"/>
                <w:vertAlign w:val="baseline"/>
                <w:rtl w:val="0"/>
              </w:rPr>
              <w:t>właściwości metanolu</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etanolu i glicerolu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oraz </w:t>
            </w:r>
            <w:r>
              <w:rPr>
                <w:rFonts w:ascii="Times New Roman" w:hAnsi="Times New Roman" w:eastAsia="Times New Roman" w:cs="Times New Roman"/>
                <w:b/>
                <w:i w:val="0"/>
                <w:smallCaps w:val="0"/>
                <w:strike w:val="0"/>
                <w:color w:val="000000"/>
                <w:sz w:val="18"/>
                <w:szCs w:val="18"/>
                <w:u w:val="none"/>
                <w:shd w:val="clear" w:fill="auto"/>
                <w:vertAlign w:val="baseline"/>
                <w:rtl w:val="0"/>
              </w:rPr>
              <w:t>kwasów etanowego</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i metanowego</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bada właściwości fizyczne glicerolu</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 równanie reakcji spalania metanolu</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opisuje podstawowe zastosowania etanolu i kwasu etanowego</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dzieli kwasy karboksylowe na nasycone i nienasycone</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najważniejsze kwasy tłuszczowe</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opisuje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najważniejsze</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właściwości długołańcuchowych kwasów karboksylowych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(stearynowego i oleinowego)</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definiuje pojęcie </w:t>
            </w:r>
            <w:r>
              <w:rPr>
                <w:rFonts w:ascii="Times New Roman" w:hAnsi="Times New Roman" w:eastAsia="Times New Roman" w:cs="Times New Roman"/>
                <w:b w:val="0"/>
                <w:i/>
                <w:smallCaps w:val="0"/>
                <w:strike w:val="0"/>
                <w:color w:val="000000"/>
                <w:sz w:val="18"/>
                <w:szCs w:val="18"/>
                <w:u w:val="none"/>
                <w:shd w:val="clear" w:fill="auto"/>
                <w:vertAlign w:val="baseline"/>
                <w:rtl w:val="0"/>
              </w:rPr>
              <w:t>mydła</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związki chemiczne, które są substratami reakcji estryfikacji</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definiuje pojęcie </w:t>
            </w:r>
            <w:r>
              <w:rPr>
                <w:rFonts w:ascii="Times New Roman" w:hAnsi="Times New Roman" w:eastAsia="Times New Roman" w:cs="Times New Roman"/>
                <w:b w:val="0"/>
                <w:i/>
                <w:smallCaps w:val="0"/>
                <w:strike w:val="0"/>
                <w:color w:val="000000"/>
                <w:sz w:val="18"/>
                <w:szCs w:val="18"/>
                <w:u w:val="none"/>
                <w:shd w:val="clear" w:fill="auto"/>
                <w:vertAlign w:val="baseline"/>
                <w:rtl w:val="0"/>
              </w:rPr>
              <w:t>estry</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przykłady występowania estrów w przyrodzie</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zagrożenia związane z alkoholami (metanol, etanol)</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wśród poznanych substancji wskazuje te, które mają szkodliwy wpływ na organizm</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omawia budowę i właściwości aminokwasów (na przykładzie glicyny)</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przykłady występowania aminokwasów</w:t>
            </w:r>
          </w:p>
          <w:p>
            <w:pPr>
              <w:keepNext w:val="0"/>
              <w:keepLines w:val="0"/>
              <w:pageBreakBefore w:val="0"/>
              <w:widowControl/>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najważniejsze zastosowania poznanych związków chemicznych (np. etanol, kwas etanowy, kwas stearynowy)</w:t>
            </w:r>
          </w:p>
        </w:tc>
        <w:tc>
          <w:tcPr>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240" w:after="0" w:line="240" w:lineRule="auto"/>
              <w:ind w:left="102" w:right="0" w:hanging="10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nazwy i wzory omawianych grup funkcyjnych</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co to są alkohole polihydroksylowe</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 wzory i podaje nazwy alkoholi monohydroksylowych o łańcuchach prostych (zawierających do pięciu atomów węgla w cząsteczce)</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 wzory sumaryczny i półstrukturalny (grupowy) propano-1,2,3-triolu (glicerolu)</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uzasadnia stwierdzenie, że alkohole i kwasy karboksylowe tworzą szeregi homologiczne</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odczyn roztworu alkoholu</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fermentację alkoholową</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 równania reakcji spalania etanolu</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podaje przykłady kwasów organicznych występujących w przyrodzie (np. kwasy: mrówkowy, szczawiowy, cytrynowy) i wymienia ich zastosowania</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tworzy nazwy prostych kwasów karboksylowych (do pięciu atomów węgla w cząsteczce) i zapisuje ich wzory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sumaryczne i </w:t>
            </w:r>
            <w:r>
              <w:rPr>
                <w:rFonts w:ascii="Times New Roman" w:hAnsi="Times New Roman" w:eastAsia="Times New Roman" w:cs="Times New Roman"/>
                <w:b/>
                <w:i w:val="0"/>
                <w:smallCaps w:val="0"/>
                <w:strike w:val="0"/>
                <w:color w:val="000000"/>
                <w:sz w:val="18"/>
                <w:szCs w:val="18"/>
                <w:u w:val="none"/>
                <w:shd w:val="clear" w:fill="auto"/>
                <w:vertAlign w:val="baseline"/>
                <w:rtl w:val="0"/>
              </w:rPr>
              <w:t>strukturalne</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właściwości kwasów metanowego (mrówkowego) i etanowego (octowego)</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bada wybrane właściwości fizyczne kwasu etanowego (octowego)</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dysocjację jonową kwasów karboksylowych</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bada odczyn wodnego roztworu kwasu etanowego (octowego)</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zapisuje równania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reakcji</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spalania i </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reakcji dysocjacji jonowej kwasów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metanowego</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i</w:t>
            </w:r>
            <w:r>
              <w:rPr>
                <w:rFonts w:ascii="Times New Roman" w:hAnsi="Times New Roman" w:eastAsia="Times New Roman" w:cs="Times New Roman"/>
                <w:b/>
                <w:i w:val="0"/>
                <w:smallCaps w:val="0"/>
                <w:strike w:val="0"/>
                <w:color w:val="000000"/>
                <w:sz w:val="18"/>
                <w:szCs w:val="18"/>
                <w:u w:val="none"/>
                <w:shd w:val="clear" w:fill="auto"/>
                <w:vertAlign w:val="baseline"/>
                <w:rtl w:val="0"/>
              </w:rPr>
              <w:t> etanowego</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zapisuje równania reakcji kwasów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metanowego</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i</w:t>
            </w:r>
            <w:r>
              <w:rPr>
                <w:rFonts w:ascii="Times New Roman" w:hAnsi="Times New Roman" w:eastAsia="Times New Roman" w:cs="Times New Roman"/>
                <w:b/>
                <w:i w:val="0"/>
                <w:smallCaps w:val="0"/>
                <w:strike w:val="0"/>
                <w:color w:val="000000"/>
                <w:sz w:val="18"/>
                <w:szCs w:val="18"/>
                <w:u w:val="none"/>
                <w:shd w:val="clear" w:fill="auto"/>
                <w:vertAlign w:val="baseline"/>
                <w:rtl w:val="0"/>
              </w:rPr>
              <w:t> etanowego</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z </w:t>
            </w:r>
            <w:r>
              <w:rPr>
                <w:rFonts w:ascii="Times New Roman" w:hAnsi="Times New Roman" w:eastAsia="Times New Roman" w:cs="Times New Roman"/>
                <w:b/>
                <w:i w:val="0"/>
                <w:smallCaps w:val="0"/>
                <w:strike w:val="0"/>
                <w:color w:val="000000"/>
                <w:sz w:val="18"/>
                <w:szCs w:val="18"/>
                <w:u w:val="none"/>
                <w:shd w:val="clear" w:fill="auto"/>
                <w:vertAlign w:val="baseline"/>
                <w:rtl w:val="0"/>
              </w:rPr>
              <w:t>metalami, tlenkami metali i wodorotlenkami</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nazwy soli pochodzących od kwasów metanowego i etanowego</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podaje nazwy długołańcuchowych kwasów monokarboksylowych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(przykłady)</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wzory sumaryczne kwasów: palmitynowego, stearynowego i oleinowego</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jak można doświadczalnie udowodnić, że dany kwas karboksylowy jest kwasem nienasyconym</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przykłady estrów</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wyjaśnia, na czym polega reakcja estryfikacji</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tworzy nazwy estrów pochodzących od</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podanych nazw kwasów i alkoholi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(proste przykłady)</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sposób otrzymywania wskazanego estru (np. octanu etylu)</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równania reakcji otrzymywania estru (proste przykłady, np. octanu metylu)</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właściwości fizyczne octanu etylu</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opisuje negatywne skutki działania etanolu na organizm</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bada właściwości fizyczne omawianych związków</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obserwacje z wykonywanych doświadczeń chemicznych</w:t>
            </w:r>
          </w:p>
        </w:tc>
        <w:tc>
          <w:tcPr>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240" w:after="0" w:line="240" w:lineRule="auto"/>
              <w:ind w:left="102" w:right="0" w:hanging="10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dlaczego alkohol etylowy ma odczyn obojętny</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w jaki sposób tworzy się nazwę systematyczną glicerolu</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równania reakcji spalania alkoholi</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podaje nazwy zwyczajowe i systematyczne alkoholi i kwasów karboksylowych</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dlaczego niektóre wyższe kwasy karboksylowe nazywa się kwasami tłuszczowymi</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porównuje właściwości kwasów organicznych i nieorganicznych</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bada i opisuje wybrane właściwości fizyczne i chemiczne kwasu etanowego (octowego)</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porównuje właściwości kwasów karboksylowych</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proces fermentacji octowej</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dzieli kwasy karboksylowe</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równania reakcji chemicznych kwasów karboksylowych</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nazwy soli kwasów organicznych</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określa miejsce występowania wiązania podwójnego w cząsteczce kwasu oleinowego</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231F20"/>
                <w:sz w:val="18"/>
                <w:szCs w:val="18"/>
                <w:u w:val="none"/>
                <w:shd w:val="clear" w:fill="auto"/>
                <w:vertAlign w:val="baseline"/>
                <w:rtl w:val="0"/>
              </w:rPr>
              <w:t>podaje nazwy i rysuje wzory półstrukturalne (grupowe) długołańcuchowych kwasów monokarboksylowych (kwasów tłuszczowych) nasyconych (palmitynowego, stearynowego) i nienasyconego (oleinowego)</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projektuje doświadczenie chemiczne umożliwiające odróżnienie kwasu oleinowego od kwasów palmitynowego lub stearynowego</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 równania reakcji chemicznych prostych kwasów karboksylowych z alkoholami monohydroksylowymi</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równania reakcji otrzymywania podanych estrów</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tworzy wzory estrów na podstawie nazw kwasów i alkoholi</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tworzy nazwy systematyczne i zwyczajowe estrów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na podstawie nazw odpowiednich kwasów karboksylowych i alkoholi</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wzór poznanego aminokwasu</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opisuje budowę oraz wybrane właściwości fizyczne i</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w:t>
            </w:r>
            <w:r>
              <w:rPr>
                <w:rFonts w:ascii="Times New Roman" w:hAnsi="Times New Roman" w:eastAsia="Times New Roman" w:cs="Times New Roman"/>
                <w:b/>
                <w:i w:val="0"/>
                <w:smallCaps w:val="0"/>
                <w:strike w:val="0"/>
                <w:color w:val="000000"/>
                <w:sz w:val="18"/>
                <w:szCs w:val="18"/>
                <w:u w:val="none"/>
                <w:shd w:val="clear" w:fill="auto"/>
                <w:vertAlign w:val="baseline"/>
                <w:rtl w:val="0"/>
              </w:rPr>
              <w:t>chemiczne</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aminokwasów na przykładzie kwasu aminooctowego (glicyny)</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właściwości</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omawianych związków chemicznych</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wymienia zastosowania: metanolu, etanolu, glicerolu, kwasu metanowego, kwasu octowego</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bada niektóre właściwości fizyczne i chemiczne omawianych związków</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przeprowadzone doświadczenia chemiczne</w:t>
            </w:r>
          </w:p>
        </w:tc>
        <w:tc>
          <w:tcPr>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240" w:after="0" w:line="240" w:lineRule="auto"/>
              <w:ind w:left="102" w:right="0" w:hanging="10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proponuje doświadczenie chemiczne do podanego tematu z działu </w:t>
            </w:r>
            <w:r>
              <w:rPr>
                <w:rFonts w:ascii="Times New Roman" w:hAnsi="Times New Roman" w:eastAsia="Times New Roman" w:cs="Times New Roman"/>
                <w:b w:val="0"/>
                <w:i/>
                <w:smallCaps w:val="0"/>
                <w:strike w:val="0"/>
                <w:color w:val="000000"/>
                <w:sz w:val="18"/>
                <w:szCs w:val="18"/>
                <w:u w:val="none"/>
                <w:shd w:val="clear" w:fill="auto"/>
                <w:vertAlign w:val="baseline"/>
                <w:rtl w:val="0"/>
              </w:rPr>
              <w:t>Pochodne węglowodorów</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doświadczenia chemiczne (schemat, obserwacje, wniosek)</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przeprowadza doświadczenia chemiczne do działu </w:t>
            </w:r>
            <w:r>
              <w:rPr>
                <w:rFonts w:ascii="Times New Roman" w:hAnsi="Times New Roman" w:eastAsia="Times New Roman" w:cs="Times New Roman"/>
                <w:b w:val="0"/>
                <w:i/>
                <w:smallCaps w:val="0"/>
                <w:strike w:val="0"/>
                <w:color w:val="000000"/>
                <w:sz w:val="18"/>
                <w:szCs w:val="18"/>
                <w:u w:val="none"/>
                <w:shd w:val="clear" w:fill="auto"/>
                <w:vertAlign w:val="baseline"/>
                <w:rtl w:val="0"/>
              </w:rPr>
              <w:t>Pochodne węglowodorów</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wzory podanych alkoholi i kwasów karboksylowych</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zapisuje równania reakcji chemicznych alkoholi, kwasów karboksylowych o wyższym stopniu trudności (np. więcej niż pięć atomów węgla w cząsteczce) </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zależność między długością łańcucha węglowego a stanem skupienia i reaktywnością alkoholi oraz kwasów karboksylowych</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równania reakcji otrzymywania estru o podanej nazwie lub podanym wzorze</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planuje i przeprowadza doświadczenie pozwalające otrzymać ester o podanej nazwie</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opisuje właściwości estrów w aspekcie ich zastosowań</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przewiduje produkty reakcji chemicznej</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identyfikuje poznane substancje</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omawia szczegółowo przebieg reakcji estryfikacji</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omawia różnicę między reakcją estryfikacji a reakcją zobojętniania</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równania reakcji chemicznych w formach: cząsteczkowej, jonowej i skróconej jonowej</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analizuje konsekwencje istnienia dwóch grup funkcyjnych w cząsteczce aminokwasu</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zapisuje równanie kondensacji dwóch cząsteczek glicyny</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mechanizm powstawania wiązania peptydowego</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rozwiązuje zadania dotyczące pochodnych węglowodorów (o dużym stopniu trudności)</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1" w:right="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Ocenę celującą otrzymuje uczeń, który opanował wszystkie treści z podstawy programowej oraz rozwiązuje zadania o wysokim stopniu trudności. </w:t>
      </w:r>
      <w:r>
        <w:br w:type="page"/>
      </w:r>
      <w:r>
        <w:rPr>
          <w:rFonts w:ascii="Times New Roman" w:hAnsi="Times New Roman" w:eastAsia="Times New Roman" w:cs="Times New Roman"/>
          <w:b/>
          <w:i w:val="0"/>
          <w:smallCaps w:val="0"/>
          <w:strike w:val="0"/>
          <w:color w:val="000000"/>
          <w:sz w:val="24"/>
          <w:szCs w:val="24"/>
          <w:u w:val="none"/>
          <w:shd w:val="clear" w:fill="auto"/>
          <w:vertAlign w:val="baseline"/>
          <w:rtl w:val="0"/>
        </w:rPr>
        <w:t>XI. Substancje o znaczeniu biologicznym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87" w:line="240" w:lineRule="auto"/>
        <w:ind w:left="-181" w:right="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p>
    <w:tbl>
      <w:tblPr>
        <w:tblStyle w:val="48"/>
        <w:tblW w:w="14625" w:type="dxa"/>
        <w:jc w:val="center"/>
        <w:tblLayout w:type="fixed"/>
        <w:tblCellMar>
          <w:top w:w="0" w:type="dxa"/>
          <w:left w:w="40" w:type="dxa"/>
          <w:bottom w:w="0" w:type="dxa"/>
          <w:right w:w="40" w:type="dxa"/>
        </w:tblCellMar>
      </w:tblPr>
      <w:tblGrid>
        <w:gridCol w:w="3969"/>
        <w:gridCol w:w="3686"/>
        <w:gridCol w:w="3685"/>
        <w:gridCol w:w="3285"/>
      </w:tblGrid>
      <w:tr>
        <w:tblPrEx>
          <w:tblCellMar>
            <w:top w:w="0" w:type="dxa"/>
            <w:left w:w="40" w:type="dxa"/>
            <w:bottom w:w="0" w:type="dxa"/>
            <w:right w:w="40" w:type="dxa"/>
          </w:tblCellMar>
        </w:tblPrEx>
        <w:trPr>
          <w:trHeight w:val="491" w:hRule="atLeast"/>
          <w:jc w:val="center"/>
        </w:trPr>
        <w:tc>
          <w:tcPr>
            <w:tcBorders>
              <w:top w:val="single" w:color="000000" w:sz="6" w:space="0"/>
              <w:left w:val="single" w:color="000000" w:sz="6" w:space="0"/>
              <w:bottom w:val="nil"/>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80" w:after="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dopuszczająca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8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w:t>
            </w:r>
          </w:p>
        </w:tc>
        <w:tc>
          <w:tcPr>
            <w:tcBorders>
              <w:top w:val="single" w:color="000000" w:sz="6" w:space="0"/>
              <w:left w:val="single" w:color="000000" w:sz="6" w:space="0"/>
              <w:bottom w:val="nil"/>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80" w:after="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dostateczna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8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 + 2]</w:t>
            </w:r>
          </w:p>
        </w:tc>
        <w:tc>
          <w:tcPr>
            <w:tcBorders>
              <w:top w:val="single" w:color="000000" w:sz="6" w:space="0"/>
              <w:left w:val="single" w:color="000000" w:sz="6" w:space="0"/>
              <w:bottom w:val="nil"/>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80" w:after="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dobra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8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 + 2 + 3]</w:t>
            </w:r>
          </w:p>
        </w:tc>
        <w:tc>
          <w:tcPr>
            <w:tcBorders>
              <w:top w:val="single" w:color="000000" w:sz="6" w:space="0"/>
              <w:left w:val="single" w:color="000000" w:sz="6" w:space="0"/>
              <w:bottom w:val="nil"/>
              <w:right w:val="single" w:color="000000" w:sz="6" w:space="0"/>
            </w:tcBorders>
            <w:shd w:val="clear" w:color="auto" w:fill="D9D9D9"/>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80" w:after="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Ocena bardzo dobra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80" w:line="240" w:lineRule="auto"/>
              <w:ind w:left="-181" w:right="0" w:firstLine="0"/>
              <w:jc w:val="center"/>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[1 + 2 + 3 + 4]</w:t>
            </w:r>
          </w:p>
        </w:tc>
      </w:tr>
      <w:tr>
        <w:tblPrEx>
          <w:tblCellMar>
            <w:top w:w="0" w:type="dxa"/>
            <w:left w:w="40" w:type="dxa"/>
            <w:bottom w:w="0" w:type="dxa"/>
            <w:right w:w="40" w:type="dxa"/>
          </w:tblCellMar>
        </w:tblPrEx>
        <w:trPr>
          <w:trHeight w:val="6633" w:hRule="atLeast"/>
          <w:jc w:val="center"/>
        </w:trPr>
        <w:tc>
          <w:tcPr>
            <w:tcBorders>
              <w:top w:val="single" w:color="000000" w:sz="6" w:space="0"/>
              <w:left w:val="single" w:color="000000" w:sz="6" w:space="0"/>
              <w:bottom w:val="single" w:color="000000" w:sz="4"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wymienia główne pierwiastki chemiczne wchodzące w skład organizmu </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podstawowe składniki żywności i miejsca ich występowania</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wymienia pierwiastki chemiczne, których atomy wchodzą w skład cząsteczek: tłuszczów, cukrów (węglowodanów) i białek</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dzieli tłuszcze ze względu na: pochodzenie i stan skupienia</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zalicza tłuszcze do estrów</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rodzaje białek</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dzieli cukry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(sacharydy)</w:t>
            </w: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 na cukry proste i cukry złożone</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definiuje białka</w:t>
            </w:r>
            <w:r>
              <w:rPr>
                <w:rFonts w:ascii="Times New Roman" w:hAnsi="Times New Roman" w:eastAsia="Times New Roman" w:cs="Times New Roman"/>
                <w:b/>
                <w:i/>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jako związki chemiczne powstające z aminokwasów</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przykłady: tłuszczów, sacharydów i białek</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co to są węglowodany</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wymienia przykłady występowania celulozy i skrobi w przyrodzie</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podaje wzory sumaryczne: glukozy i fruktozy, sacharozy, skrobi i celulozy</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wymienia zastosowania poznanych cukrów</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najważniejsze właściwości omawianych związków chemicznych</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definiuje pojęcia: </w:t>
            </w:r>
            <w:r>
              <w:rPr>
                <w:rFonts w:ascii="Times New Roman" w:hAnsi="Times New Roman" w:eastAsia="Times New Roman" w:cs="Times New Roman"/>
                <w:b w:val="0"/>
                <w:i/>
                <w:smallCaps w:val="0"/>
                <w:strike w:val="0"/>
                <w:color w:val="000000"/>
                <w:sz w:val="18"/>
                <w:szCs w:val="18"/>
                <w:u w:val="none"/>
                <w:shd w:val="clear" w:fill="auto"/>
                <w:vertAlign w:val="baseline"/>
                <w:rtl w:val="0"/>
              </w:rPr>
              <w:t>denaturacja, koagulacja</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val="0"/>
                <w:i/>
                <w:smallCaps w:val="0"/>
                <w:strike w:val="0"/>
                <w:color w:val="000000"/>
                <w:sz w:val="18"/>
                <w:szCs w:val="18"/>
                <w:u w:val="none"/>
                <w:shd w:val="clear" w:fill="auto"/>
                <w:vertAlign w:val="baseline"/>
                <w:rtl w:val="0"/>
              </w:rPr>
              <w:t>żel</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val="0"/>
                <w:i/>
                <w:smallCaps w:val="0"/>
                <w:strike w:val="0"/>
                <w:color w:val="000000"/>
                <w:sz w:val="18"/>
                <w:szCs w:val="18"/>
                <w:u w:val="none"/>
                <w:shd w:val="clear" w:fill="auto"/>
                <w:vertAlign w:val="baseline"/>
                <w:rtl w:val="0"/>
              </w:rPr>
              <w:t>zol</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wymienia czynniki powodujące denaturację białek</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reakcje charakterystyczne białek i skrobi</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znaczenie: wody, tłuszczów, białek, sacharydów, witamin i mikroelementów dla organizmu</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co to są związki wielkocząsteczkowe; wymienia ich przykłady</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wymienia funkcje podstawowych składników odżywczych</w:t>
            </w:r>
          </w:p>
        </w:tc>
        <w:tc>
          <w:tcPr>
            <w:tcBorders>
              <w:top w:val="single" w:color="000000" w:sz="6" w:space="0"/>
              <w:left w:val="single" w:color="000000" w:sz="6" w:space="0"/>
              <w:bottom w:val="single" w:color="000000" w:sz="4"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rolę składników odżywczych w prawidłowym funkcjonowaniu organizmu</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opisuje budowę cząsteczki tłuszczu jako estru glicerolu i kwasów tłuszczowych</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opisuje wybrane właściwości fizyczne tłuszczów</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wpływ oleju roślinnego na wodę bromową</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jak można doświadczalnie odróżnić tłuszcze nienasycone od tłuszczów nasyconych</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właściwości białek</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wymienia czynniki powodujące koagulację białek</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opisuje właściwości fizyczne: glukozy, fruktozy, sacharozy, skrobi i celulozy</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 xml:space="preserve">bada właściwości fizyczne wybranych związków chemicznych </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(glukozy, fruktozy, sacharozy, skrobi i celulozy)</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równanie reakcji sacharozy z wodą za pomocą wzorów sumarycznych</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przebieg reakcji chemicznej skrobi z wodą</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wykrywa obecność skrobi i białka w produktach spożywczych</w:t>
            </w:r>
          </w:p>
        </w:tc>
        <w:tc>
          <w:tcPr>
            <w:tcBorders>
              <w:top w:val="single" w:color="000000" w:sz="6" w:space="0"/>
              <w:left w:val="single" w:color="000000" w:sz="6" w:space="0"/>
              <w:bottom w:val="single" w:color="000000" w:sz="4"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wzór ogólny tłuszczów</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omawia różnice w budowie tłuszczów stałych i tłuszczów ciekłych</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dlaczego olej roślinny odbarwia wodę bromową</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definiuje białka</w:t>
            </w:r>
            <w:r>
              <w:rPr>
                <w:rFonts w:ascii="Times New Roman" w:hAnsi="Times New Roman" w:eastAsia="Times New Roman" w:cs="Times New Roman"/>
                <w:b/>
                <w:i/>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jako związki chemiczne powstające w wyniku kondensacji aminokwasów</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definiuje pojęcia: </w:t>
            </w:r>
            <w:r>
              <w:rPr>
                <w:rFonts w:ascii="Times New Roman" w:hAnsi="Times New Roman" w:eastAsia="Times New Roman" w:cs="Times New Roman"/>
                <w:b w:val="0"/>
                <w:i/>
                <w:smallCaps w:val="0"/>
                <w:strike w:val="0"/>
                <w:color w:val="000000"/>
                <w:sz w:val="18"/>
                <w:szCs w:val="18"/>
                <w:u w:val="none"/>
                <w:shd w:val="clear" w:fill="auto"/>
                <w:vertAlign w:val="baseline"/>
                <w:rtl w:val="0"/>
              </w:rPr>
              <w:t>peptydy</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w:t>
            </w:r>
            <w:r>
              <w:rPr>
                <w:rFonts w:ascii="Times New Roman" w:hAnsi="Times New Roman" w:eastAsia="Times New Roman" w:cs="Times New Roman"/>
                <w:b w:val="0"/>
                <w:i/>
                <w:smallCaps w:val="0"/>
                <w:strike w:val="0"/>
                <w:color w:val="000000"/>
                <w:sz w:val="18"/>
                <w:szCs w:val="18"/>
                <w:u w:val="none"/>
                <w:shd w:val="clear" w:fill="auto"/>
                <w:vertAlign w:val="baseline"/>
                <w:rtl w:val="0"/>
              </w:rPr>
              <w:t xml:space="preserve"> peptyzacja</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w:t>
            </w:r>
            <w:r>
              <w:rPr>
                <w:rFonts w:ascii="Times New Roman" w:hAnsi="Times New Roman" w:eastAsia="Times New Roman" w:cs="Times New Roman"/>
                <w:b w:val="0"/>
                <w:i/>
                <w:smallCaps w:val="0"/>
                <w:strike w:val="0"/>
                <w:color w:val="000000"/>
                <w:sz w:val="18"/>
                <w:szCs w:val="18"/>
                <w:u w:val="none"/>
                <w:shd w:val="clear" w:fill="auto"/>
                <w:vertAlign w:val="baseline"/>
                <w:rtl w:val="0"/>
              </w:rPr>
              <w:t xml:space="preserve"> wysalanie białek</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opisuje różnice w przebiegu denaturacji i koagulacji białek</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co to znaczy, że sacharoza jest disacharydem</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wymienia różnice we właściwościach fizycznych skrobi i celulozy</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zapisuje poznane równania reakcji sacharydów z wodą</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definiuje pojęcie </w:t>
            </w:r>
            <w:r>
              <w:rPr>
                <w:rFonts w:ascii="Times New Roman" w:hAnsi="Times New Roman" w:eastAsia="Times New Roman" w:cs="Times New Roman"/>
                <w:b w:val="0"/>
                <w:i/>
                <w:smallCaps w:val="0"/>
                <w:strike w:val="0"/>
                <w:color w:val="000000"/>
                <w:sz w:val="18"/>
                <w:szCs w:val="18"/>
                <w:u w:val="none"/>
                <w:shd w:val="clear" w:fill="auto"/>
                <w:vertAlign w:val="baseline"/>
                <w:rtl w:val="0"/>
              </w:rPr>
              <w:t>wiązanie peptydowe</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projektuje i przeprowadza doświadczenie chemiczne umożliwiające odróżnienie tłuszczu nienasyconego od tłuszczu nasyconego</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projektuje doświadczenia chemiczne umożliwiające wykrycie białka</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za pomocą</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w:t>
            </w:r>
            <w:r>
              <w:rPr>
                <w:rFonts w:ascii="Times New Roman" w:hAnsi="Times New Roman" w:eastAsia="Times New Roman" w:cs="Times New Roman"/>
                <w:b/>
                <w:i w:val="0"/>
                <w:smallCaps w:val="0"/>
                <w:strike w:val="0"/>
                <w:color w:val="000000"/>
                <w:sz w:val="18"/>
                <w:szCs w:val="18"/>
                <w:u w:val="none"/>
                <w:shd w:val="clear" w:fill="auto"/>
                <w:vertAlign w:val="baseline"/>
                <w:rtl w:val="0"/>
              </w:rPr>
              <w:t>stężonego roztworu kwasu azotowego(V)</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planuje doświadczenia chemiczne umożliwiające badanie właściwości omawianych związków chemicznych</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opisuje przeprowadzone doświadczenia chemiczne</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opisuje znaczenie i zastosowania skrobi, celulozy</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 xml:space="preserve"> i innych poznanych związków chemicznych</w:t>
            </w:r>
          </w:p>
        </w:tc>
        <w:tc>
          <w:tcPr>
            <w:tcBorders>
              <w:top w:val="single" w:color="000000" w:sz="6" w:space="0"/>
              <w:left w:val="single" w:color="000000" w:sz="6" w:space="0"/>
              <w:bottom w:val="single" w:color="000000" w:sz="4" w:space="0"/>
              <w:right w:val="single" w:color="000000" w:sz="6"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1602"/>
              </w:tabs>
              <w:spacing w:before="120" w:after="0" w:line="240" w:lineRule="auto"/>
              <w:ind w:left="0" w:right="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Uczeń:</w:t>
            </w:r>
            <w:r>
              <w:rPr>
                <w:rFonts w:ascii="Times New Roman" w:hAnsi="Times New Roman" w:eastAsia="Times New Roman" w:cs="Times New Roman"/>
                <w:b w:val="0"/>
                <w:i w:val="0"/>
                <w:smallCaps w:val="0"/>
                <w:strike w:val="0"/>
                <w:color w:val="000000"/>
                <w:sz w:val="18"/>
                <w:szCs w:val="18"/>
                <w:u w:val="none"/>
                <w:shd w:val="clear" w:fill="auto"/>
                <w:vertAlign w:val="baseline"/>
                <w:rtl w:val="0"/>
              </w:rPr>
              <w:tab/>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podaje wzór tristearynianu glicerolu</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i w:val="0"/>
                <w:smallCaps w:val="0"/>
                <w:strike w:val="0"/>
                <w:color w:val="000000"/>
                <w:sz w:val="18"/>
                <w:szCs w:val="18"/>
                <w:u w:val="none"/>
                <w:shd w:val="clear" w:fill="auto"/>
                <w:vertAlign w:val="baseline"/>
                <w:rtl w:val="0"/>
              </w:rPr>
              <w:t>projektuje i przeprowadza doświadczenia chemiczne umożliwiające wykrycie białka</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na czym polega wysalanie białek</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dlaczego skrobia i celuloza są polisacharydami</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wyjaśnia, co to są dekstryny</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omawia przebieg reakcji chemicznej skrobi z wodą</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planuje i przeprowadza doświadczenie chemiczne weryfikujące postawioną hipotezę</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42" w:right="0" w:hanging="142"/>
              <w:jc w:val="left"/>
              <w:rPr>
                <w:rFonts w:ascii="Times New Roman" w:hAnsi="Times New Roman" w:eastAsia="Times New Roman" w:cs="Times New Roman"/>
                <w:b w:val="0"/>
                <w:i w:val="0"/>
                <w:smallCaps w:val="0"/>
                <w:strike w:val="0"/>
                <w:color w:val="000000"/>
                <w:sz w:val="18"/>
                <w:szCs w:val="18"/>
                <w:u w:val="none"/>
                <w:shd w:val="clear" w:fill="auto"/>
                <w:vertAlign w:val="baseline"/>
              </w:rPr>
            </w:pPr>
            <w:r>
              <w:rPr>
                <w:rFonts w:ascii="Times New Roman" w:hAnsi="Times New Roman" w:eastAsia="Times New Roman" w:cs="Times New Roman"/>
                <w:b w:val="0"/>
                <w:i w:val="0"/>
                <w:smallCaps w:val="0"/>
                <w:strike w:val="0"/>
                <w:color w:val="000000"/>
                <w:sz w:val="18"/>
                <w:szCs w:val="18"/>
                <w:u w:val="none"/>
                <w:shd w:val="clear" w:fill="auto"/>
                <w:vertAlign w:val="baseline"/>
                <w:rtl w:val="0"/>
              </w:rPr>
              <w:t>identyfikuje poznane substancje</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19" w:firstLine="0"/>
        <w:jc w:val="left"/>
        <w:rPr>
          <w:rFonts w:ascii="Times New Roman" w:hAnsi="Times New Roman" w:eastAsia="Times New Roman" w:cs="Times New Roman"/>
          <w:b w:val="0"/>
          <w:i w:val="0"/>
          <w:smallCaps w:val="0"/>
          <w:strike w:val="0"/>
          <w:color w:val="FF0000"/>
          <w:sz w:val="6"/>
          <w:szCs w:val="6"/>
          <w:u w:val="none"/>
          <w:shd w:val="clear" w:fill="auto"/>
          <w:vertAlign w:val="baseline"/>
        </w:rPr>
      </w:pPr>
      <w:bookmarkStart w:id="0" w:name="_heading=h.gjdgxs" w:colFirst="0" w:colLast="0"/>
      <w:bookmarkEnd w:id="0"/>
      <w:r>
        <w:rPr>
          <w:rFonts w:ascii="Times New Roman" w:hAnsi="Times New Roman" w:eastAsia="Times New Roman" w:cs="Times New Roman"/>
          <w:b w:val="0"/>
          <w:i w:val="0"/>
          <w:smallCaps w:val="0"/>
          <w:strike w:val="0"/>
          <w:color w:val="000000"/>
          <w:sz w:val="24"/>
          <w:szCs w:val="24"/>
          <w:u w:val="none"/>
          <w:shd w:val="clear" w:fill="auto"/>
          <w:vertAlign w:val="baseline"/>
          <w:rtl w:val="0"/>
        </w:rPr>
        <w:t>Ocenę celującą otrzymuje uczeń, który opanował wszystkie treści z podstawy programowej oraz rozwiązuje zadania o wysokim stopniu trudności. </w:t>
      </w:r>
    </w:p>
    <w:sectPr>
      <w:pgSz w:w="16838" w:h="11906" w:orient="landscape"/>
      <w:pgMar w:top="1134" w:right="1134" w:bottom="1134" w:left="1134" w:header="567" w:footer="68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36"/>
        <w:tab w:val="right" w:pos="9072"/>
      </w:tabs>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begin"/>
    </w:r>
    <w:r>
      <w:rPr>
        <w:rFonts w:ascii="Times New Roman" w:hAnsi="Times New Roman" w:eastAsia="Times New Roman" w:cs="Times New Roman"/>
        <w:b w:val="0"/>
        <w:i w:val="0"/>
        <w:smallCaps w:val="0"/>
        <w:strike w:val="0"/>
        <w:color w:val="000000"/>
        <w:sz w:val="24"/>
        <w:szCs w:val="24"/>
        <w:u w:val="none"/>
        <w:shd w:val="clear" w:fill="auto"/>
        <w:vertAlign w:val="baseline"/>
      </w:rPr>
      <w:instrText xml:space="preserve">PAGE</w:instrText>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36"/>
        <w:tab w:val="right" w:pos="9072"/>
      </w:tabs>
      <w:spacing w:before="0" w:after="0" w:line="240" w:lineRule="auto"/>
      <w:ind w:left="0" w:right="0" w:firstLine="0"/>
      <w:jc w:val="righ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begin"/>
    </w:r>
    <w:r>
      <w:rPr>
        <w:rFonts w:ascii="Times New Roman" w:hAnsi="Times New Roman" w:eastAsia="Times New Roman" w:cs="Times New Roman"/>
        <w:b w:val="0"/>
        <w:i w:val="0"/>
        <w:smallCaps w:val="0"/>
        <w:strike w:val="0"/>
        <w:color w:val="000000"/>
        <w:sz w:val="24"/>
        <w:szCs w:val="24"/>
        <w:u w:val="none"/>
        <w:shd w:val="clear" w:fill="auto"/>
        <w:vertAlign w:val="baseline"/>
      </w:rPr>
      <w:instrText xml:space="preserve">PAGE</w:instrText>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separate"/>
    </w:r>
    <w:r>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36"/>
        <w:tab w:val="right" w:pos="9072"/>
      </w:tabs>
      <w:spacing w:before="0" w:after="0" w:line="240" w:lineRule="auto"/>
      <w:ind w:left="0" w:right="36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
    <w:nsid w:val="B5E306ED"/>
    <w:multiLevelType w:val="multilevel"/>
    <w:tmpl w:val="B5E306ED"/>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
    <w:nsid w:val="BF205925"/>
    <w:multiLevelType w:val="multilevel"/>
    <w:tmpl w:val="BF205925"/>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3">
    <w:nsid w:val="C8879AEF"/>
    <w:multiLevelType w:val="multilevel"/>
    <w:tmpl w:val="C8879AEF"/>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4">
    <w:nsid w:val="CF092B84"/>
    <w:multiLevelType w:val="multilevel"/>
    <w:tmpl w:val="CF092B84"/>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5">
    <w:nsid w:val="D7F9FE59"/>
    <w:multiLevelType w:val="multilevel"/>
    <w:tmpl w:val="D7F9FE59"/>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6">
    <w:nsid w:val="DCBA6B53"/>
    <w:multiLevelType w:val="multilevel"/>
    <w:tmpl w:val="DCBA6B53"/>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7">
    <w:nsid w:val="F4B5D9F5"/>
    <w:multiLevelType w:val="multilevel"/>
    <w:tmpl w:val="F4B5D9F5"/>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8">
    <w:nsid w:val="0053208E"/>
    <w:multiLevelType w:val="multilevel"/>
    <w:tmpl w:val="0053208E"/>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9">
    <w:nsid w:val="0248C179"/>
    <w:multiLevelType w:val="multilevel"/>
    <w:tmpl w:val="0248C179"/>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0">
    <w:nsid w:val="03D62ECE"/>
    <w:multiLevelType w:val="multilevel"/>
    <w:tmpl w:val="03D62ECE"/>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1">
    <w:nsid w:val="2470EC97"/>
    <w:multiLevelType w:val="multilevel"/>
    <w:tmpl w:val="2470EC97"/>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2">
    <w:nsid w:val="25B654F3"/>
    <w:multiLevelType w:val="multilevel"/>
    <w:tmpl w:val="25B654F3"/>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3">
    <w:nsid w:val="2A8F537B"/>
    <w:multiLevelType w:val="multilevel"/>
    <w:tmpl w:val="2A8F537B"/>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4">
    <w:nsid w:val="4D4DC07F"/>
    <w:multiLevelType w:val="multilevel"/>
    <w:tmpl w:val="4D4DC07F"/>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5">
    <w:nsid w:val="59ADCABA"/>
    <w:multiLevelType w:val="multilevel"/>
    <w:tmpl w:val="59ADCABA"/>
    <w:lvl w:ilvl="0" w:tentative="0">
      <w:start w:val="1"/>
      <w:numFmt w:val="bullet"/>
      <w:lvlText w:val="−"/>
      <w:lvlJc w:val="left"/>
      <w:pPr>
        <w:ind w:left="746" w:hanging="360"/>
      </w:pPr>
      <w:rPr>
        <w:rFonts w:ascii="Noto Sans Symbols" w:hAnsi="Noto Sans Symbols" w:eastAsia="Noto Sans Symbols" w:cs="Noto Sans Symbols"/>
        <w:vertAlign w:val="baseline"/>
      </w:rPr>
    </w:lvl>
    <w:lvl w:ilvl="1" w:tentative="0">
      <w:start w:val="1"/>
      <w:numFmt w:val="bullet"/>
      <w:lvlText w:val="o"/>
      <w:lvlJc w:val="left"/>
      <w:pPr>
        <w:ind w:left="1466" w:hanging="360"/>
      </w:pPr>
      <w:rPr>
        <w:rFonts w:ascii="Courier New" w:hAnsi="Courier New" w:eastAsia="Courier New" w:cs="Courier New"/>
        <w:vertAlign w:val="baseline"/>
      </w:rPr>
    </w:lvl>
    <w:lvl w:ilvl="2" w:tentative="0">
      <w:start w:val="1"/>
      <w:numFmt w:val="bullet"/>
      <w:lvlText w:val="▪"/>
      <w:lvlJc w:val="left"/>
      <w:pPr>
        <w:ind w:left="2186" w:hanging="360"/>
      </w:pPr>
      <w:rPr>
        <w:rFonts w:ascii="Noto Sans Symbols" w:hAnsi="Noto Sans Symbols" w:eastAsia="Noto Sans Symbols" w:cs="Noto Sans Symbols"/>
        <w:vertAlign w:val="baseline"/>
      </w:rPr>
    </w:lvl>
    <w:lvl w:ilvl="3" w:tentative="0">
      <w:start w:val="1"/>
      <w:numFmt w:val="bullet"/>
      <w:lvlText w:val="●"/>
      <w:lvlJc w:val="left"/>
      <w:pPr>
        <w:ind w:left="2906" w:hanging="360"/>
      </w:pPr>
      <w:rPr>
        <w:rFonts w:ascii="Noto Sans Symbols" w:hAnsi="Noto Sans Symbols" w:eastAsia="Noto Sans Symbols" w:cs="Noto Sans Symbols"/>
        <w:vertAlign w:val="baseline"/>
      </w:rPr>
    </w:lvl>
    <w:lvl w:ilvl="4" w:tentative="0">
      <w:start w:val="1"/>
      <w:numFmt w:val="bullet"/>
      <w:lvlText w:val="o"/>
      <w:lvlJc w:val="left"/>
      <w:pPr>
        <w:ind w:left="3626" w:hanging="360"/>
      </w:pPr>
      <w:rPr>
        <w:rFonts w:ascii="Courier New" w:hAnsi="Courier New" w:eastAsia="Courier New" w:cs="Courier New"/>
        <w:vertAlign w:val="baseline"/>
      </w:rPr>
    </w:lvl>
    <w:lvl w:ilvl="5" w:tentative="0">
      <w:start w:val="1"/>
      <w:numFmt w:val="bullet"/>
      <w:lvlText w:val="▪"/>
      <w:lvlJc w:val="left"/>
      <w:pPr>
        <w:ind w:left="4346" w:hanging="360"/>
      </w:pPr>
      <w:rPr>
        <w:rFonts w:ascii="Noto Sans Symbols" w:hAnsi="Noto Sans Symbols" w:eastAsia="Noto Sans Symbols" w:cs="Noto Sans Symbols"/>
        <w:vertAlign w:val="baseline"/>
      </w:rPr>
    </w:lvl>
    <w:lvl w:ilvl="6" w:tentative="0">
      <w:start w:val="1"/>
      <w:numFmt w:val="bullet"/>
      <w:lvlText w:val="●"/>
      <w:lvlJc w:val="left"/>
      <w:pPr>
        <w:ind w:left="5066" w:hanging="360"/>
      </w:pPr>
      <w:rPr>
        <w:rFonts w:ascii="Noto Sans Symbols" w:hAnsi="Noto Sans Symbols" w:eastAsia="Noto Sans Symbols" w:cs="Noto Sans Symbols"/>
        <w:vertAlign w:val="baseline"/>
      </w:rPr>
    </w:lvl>
    <w:lvl w:ilvl="7" w:tentative="0">
      <w:start w:val="1"/>
      <w:numFmt w:val="bullet"/>
      <w:lvlText w:val="o"/>
      <w:lvlJc w:val="left"/>
      <w:pPr>
        <w:ind w:left="5786" w:hanging="360"/>
      </w:pPr>
      <w:rPr>
        <w:rFonts w:ascii="Courier New" w:hAnsi="Courier New" w:eastAsia="Courier New" w:cs="Courier New"/>
        <w:vertAlign w:val="baseline"/>
      </w:rPr>
    </w:lvl>
    <w:lvl w:ilvl="8" w:tentative="0">
      <w:start w:val="1"/>
      <w:numFmt w:val="bullet"/>
      <w:lvlText w:val="▪"/>
      <w:lvlJc w:val="left"/>
      <w:pPr>
        <w:ind w:left="6506" w:hanging="360"/>
      </w:pPr>
      <w:rPr>
        <w:rFonts w:ascii="Noto Sans Symbols" w:hAnsi="Noto Sans Symbols" w:eastAsia="Noto Sans Symbols" w:cs="Noto Sans Symbols"/>
        <w:vertAlign w:val="baseline"/>
      </w:rPr>
    </w:lvl>
  </w:abstractNum>
  <w:abstractNum w:abstractNumId="16">
    <w:nsid w:val="5A241D34"/>
    <w:multiLevelType w:val="multilevel"/>
    <w:tmpl w:val="5A241D34"/>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7">
    <w:nsid w:val="72183CF9"/>
    <w:multiLevelType w:val="multilevel"/>
    <w:tmpl w:val="72183CF9"/>
    <w:lvl w:ilvl="0" w:tentative="0">
      <w:start w:val="1"/>
      <w:numFmt w:val="bullet"/>
      <w:lvlText w:val="−"/>
      <w:lvlJc w:val="left"/>
      <w:pPr>
        <w:ind w:left="72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num w:numId="1">
    <w:abstractNumId w:val="8"/>
  </w:num>
  <w:num w:numId="2">
    <w:abstractNumId w:val="4"/>
  </w:num>
  <w:num w:numId="3">
    <w:abstractNumId w:val="15"/>
  </w:num>
  <w:num w:numId="4">
    <w:abstractNumId w:val="2"/>
  </w:num>
  <w:num w:numId="5">
    <w:abstractNumId w:val="1"/>
  </w:num>
  <w:num w:numId="6">
    <w:abstractNumId w:val="10"/>
  </w:num>
  <w:num w:numId="7">
    <w:abstractNumId w:val="12"/>
  </w:num>
  <w:num w:numId="8">
    <w:abstractNumId w:val="17"/>
  </w:num>
  <w:num w:numId="9">
    <w:abstractNumId w:val="9"/>
  </w:num>
  <w:num w:numId="10">
    <w:abstractNumId w:val="0"/>
  </w:num>
  <w:num w:numId="11">
    <w:abstractNumId w:val="13"/>
  </w:num>
  <w:num w:numId="12">
    <w:abstractNumId w:val="16"/>
  </w:num>
  <w:num w:numId="13">
    <w:abstractNumId w:val="3"/>
  </w:num>
  <w:num w:numId="14">
    <w:abstractNumId w:val="14"/>
  </w:num>
  <w:num w:numId="15">
    <w:abstractNumId w:val="7"/>
  </w:num>
  <w:num w:numId="16">
    <w:abstractNumId w:val="11"/>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documentProtection w:enforcement="0"/>
  <w:defaultTabStop w:val="720"/>
  <w:compat>
    <w:compatSetting w:name="compatibilityMode" w:uri="http://schemas.microsoft.com/office/word" w:val="15"/>
  </w:compat>
  <w:rsids>
    <w:rsidRoot w:val="00000000"/>
    <w:rsid w:val="2D623F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lang w:val="pl-PL"/>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pageBreakBefore w:val="0"/>
      <w:spacing w:before="480" w:after="120"/>
    </w:pPr>
    <w:rPr>
      <w:b/>
      <w:sz w:val="72"/>
      <w:szCs w:val="72"/>
    </w:rPr>
  </w:style>
  <w:style w:type="table" w:customStyle="1" w:styleId="12">
    <w:name w:val="Table Normal1"/>
    <w:qFormat/>
    <w:uiPriority w:val="0"/>
  </w:style>
  <w:style w:type="paragraph" w:customStyle="1" w:styleId="13">
    <w:name w:val="Normalny"/>
    <w:uiPriority w:val="0"/>
    <w:pPr>
      <w:suppressAutoHyphens/>
      <w:spacing w:line="1" w:lineRule="atLeast"/>
      <w:ind w:leftChars="-1" w:rightChars="0" w:hangingChars="1"/>
      <w:textAlignment w:val="top"/>
      <w:outlineLvl w:val="0"/>
    </w:pPr>
    <w:rPr>
      <w:w w:val="100"/>
      <w:position w:val="-1"/>
      <w:sz w:val="24"/>
      <w:szCs w:val="24"/>
      <w:vertAlign w:val="baseline"/>
      <w:cs w:val="0"/>
      <w:lang w:val="pl-PL" w:eastAsia="pl-PL" w:bidi="ar-SA"/>
    </w:rPr>
  </w:style>
  <w:style w:type="paragraph" w:customStyle="1" w:styleId="14">
    <w:name w:val="Nagłówek 1"/>
    <w:basedOn w:val="13"/>
    <w:next w:val="13"/>
    <w:uiPriority w:val="0"/>
    <w:pPr>
      <w:keepNext/>
      <w:suppressAutoHyphens/>
      <w:spacing w:line="1" w:lineRule="atLeast"/>
      <w:ind w:leftChars="-1" w:rightChars="0" w:hangingChars="1"/>
      <w:jc w:val="center"/>
      <w:textAlignment w:val="top"/>
      <w:outlineLvl w:val="0"/>
    </w:pPr>
    <w:rPr>
      <w:b/>
      <w:bCs/>
      <w:w w:val="100"/>
      <w:position w:val="-1"/>
      <w:sz w:val="24"/>
      <w:szCs w:val="24"/>
      <w:u w:val="single"/>
      <w:vertAlign w:val="baseline"/>
      <w:cs w:val="0"/>
      <w:lang w:val="pl-PL" w:eastAsia="pl-PL" w:bidi="ar-SA"/>
    </w:rPr>
  </w:style>
  <w:style w:type="paragraph" w:customStyle="1" w:styleId="15">
    <w:name w:val="Nagłówek 2"/>
    <w:basedOn w:val="13"/>
    <w:next w:val="13"/>
    <w:uiPriority w:val="0"/>
    <w:pPr>
      <w:keepNext/>
      <w:suppressAutoHyphens/>
      <w:spacing w:line="1" w:lineRule="atLeast"/>
      <w:ind w:leftChars="-1" w:rightChars="0" w:hangingChars="1"/>
      <w:jc w:val="center"/>
      <w:textAlignment w:val="top"/>
      <w:outlineLvl w:val="1"/>
    </w:pPr>
    <w:rPr>
      <w:b/>
      <w:bCs/>
      <w:w w:val="100"/>
      <w:position w:val="-1"/>
      <w:sz w:val="22"/>
      <w:szCs w:val="22"/>
      <w:vertAlign w:val="baseline"/>
      <w:cs w:val="0"/>
      <w:lang w:val="pl-PL" w:eastAsia="pl-PL" w:bidi="ar-SA"/>
    </w:rPr>
  </w:style>
  <w:style w:type="character" w:customStyle="1" w:styleId="16">
    <w:name w:val="Domyślna czcionka akapitu"/>
    <w:uiPriority w:val="0"/>
    <w:rPr>
      <w:w w:val="100"/>
      <w:position w:val="-1"/>
      <w:vertAlign w:val="baseline"/>
      <w:cs w:val="0"/>
    </w:rPr>
  </w:style>
  <w:style w:type="table" w:customStyle="1" w:styleId="17">
    <w:name w:val="Standardowy"/>
    <w:qFormat/>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108" w:type="dxa"/>
        <w:bottom w:w="0" w:type="dxa"/>
        <w:right w:w="108" w:type="dxa"/>
      </w:tblCellMar>
    </w:tblPr>
  </w:style>
  <w:style w:type="character" w:customStyle="1" w:styleId="18">
    <w:name w:val="Nagłówek Znak"/>
    <w:uiPriority w:val="0"/>
    <w:rPr>
      <w:rFonts w:ascii="Arial" w:hAnsi="Arial" w:eastAsia="Times New Roman" w:cs="Arial"/>
      <w:w w:val="100"/>
      <w:position w:val="-1"/>
      <w:sz w:val="20"/>
      <w:szCs w:val="20"/>
      <w:vertAlign w:val="baseline"/>
      <w:cs w:val="0"/>
      <w:lang w:eastAsia="pl-PL"/>
    </w:rPr>
  </w:style>
  <w:style w:type="paragraph" w:customStyle="1" w:styleId="19">
    <w:name w:val="Tekst podstawowy wcięty"/>
    <w:basedOn w:val="13"/>
    <w:uiPriority w:val="0"/>
    <w:pPr>
      <w:shd w:val="clear" w:color="auto" w:fill="FFFFFF"/>
      <w:suppressAutoHyphens/>
      <w:spacing w:line="1" w:lineRule="atLeast"/>
      <w:ind w:left="113" w:leftChars="-1" w:rightChars="0" w:hanging="113" w:hangingChars="1"/>
      <w:textAlignment w:val="top"/>
      <w:outlineLvl w:val="0"/>
    </w:pPr>
    <w:rPr>
      <w:b/>
      <w:bCs/>
      <w:color w:val="000000"/>
      <w:w w:val="100"/>
      <w:position w:val="-1"/>
      <w:sz w:val="18"/>
      <w:szCs w:val="18"/>
      <w:vertAlign w:val="baseline"/>
      <w:cs w:val="0"/>
      <w:lang w:val="pl-PL" w:eastAsia="pl-PL" w:bidi="ar-SA"/>
    </w:rPr>
  </w:style>
  <w:style w:type="paragraph" w:customStyle="1" w:styleId="20">
    <w:name w:val="Tekst podstawowy wcięty 2"/>
    <w:basedOn w:val="13"/>
    <w:uiPriority w:val="0"/>
    <w:pPr>
      <w:shd w:val="clear" w:color="auto" w:fill="FFFFFF"/>
      <w:suppressAutoHyphens/>
      <w:spacing w:line="1" w:lineRule="atLeast"/>
      <w:ind w:left="113" w:leftChars="-1" w:rightChars="0" w:hanging="113" w:hangingChars="1"/>
      <w:textAlignment w:val="top"/>
      <w:outlineLvl w:val="0"/>
    </w:pPr>
    <w:rPr>
      <w:b/>
      <w:bCs/>
      <w:w w:val="100"/>
      <w:position w:val="-1"/>
      <w:sz w:val="18"/>
      <w:szCs w:val="18"/>
      <w:vertAlign w:val="baseline"/>
      <w:cs w:val="0"/>
      <w:lang w:val="pl-PL" w:eastAsia="pl-PL" w:bidi="ar-SA"/>
    </w:rPr>
  </w:style>
  <w:style w:type="paragraph" w:customStyle="1" w:styleId="21">
    <w:name w:val="Tekst podstawowy wcięty 3"/>
    <w:basedOn w:val="13"/>
    <w:uiPriority w:val="0"/>
    <w:pPr>
      <w:shd w:val="clear" w:color="auto" w:fill="FFFFFF"/>
      <w:suppressAutoHyphens/>
      <w:spacing w:line="1" w:lineRule="atLeast"/>
      <w:ind w:left="113" w:leftChars="-1" w:rightChars="0" w:hanging="113" w:hangingChars="1"/>
      <w:textAlignment w:val="top"/>
      <w:outlineLvl w:val="0"/>
    </w:pPr>
    <w:rPr>
      <w:color w:val="000000"/>
      <w:spacing w:val="1"/>
      <w:w w:val="100"/>
      <w:position w:val="-1"/>
      <w:sz w:val="18"/>
      <w:szCs w:val="18"/>
      <w:vertAlign w:val="baseline"/>
      <w:cs w:val="0"/>
      <w:lang w:val="pl-PL" w:eastAsia="pl-PL" w:bidi="ar-SA"/>
    </w:rPr>
  </w:style>
  <w:style w:type="paragraph" w:customStyle="1" w:styleId="22">
    <w:name w:val="Stopka"/>
    <w:basedOn w:val="13"/>
    <w:uiPriority w:val="0"/>
    <w:pPr>
      <w:tabs>
        <w:tab w:val="center" w:pos="4536"/>
        <w:tab w:val="right" w:pos="9072"/>
      </w:tabs>
      <w:suppressAutoHyphens/>
      <w:spacing w:line="1" w:lineRule="atLeast"/>
      <w:ind w:leftChars="-1" w:rightChars="0" w:hangingChars="1"/>
      <w:textAlignment w:val="top"/>
      <w:outlineLvl w:val="0"/>
    </w:pPr>
    <w:rPr>
      <w:w w:val="100"/>
      <w:position w:val="-1"/>
      <w:sz w:val="24"/>
      <w:szCs w:val="24"/>
      <w:vertAlign w:val="baseline"/>
      <w:cs w:val="0"/>
      <w:lang w:val="pl-PL" w:eastAsia="pl-PL" w:bidi="ar-SA"/>
    </w:rPr>
  </w:style>
  <w:style w:type="character" w:customStyle="1" w:styleId="23">
    <w:name w:val="Numer strony"/>
    <w:basedOn w:val="16"/>
    <w:uiPriority w:val="0"/>
    <w:rPr>
      <w:w w:val="100"/>
      <w:position w:val="-1"/>
      <w:vertAlign w:val="baseline"/>
      <w:cs w:val="0"/>
    </w:rPr>
  </w:style>
  <w:style w:type="paragraph" w:customStyle="1" w:styleId="24">
    <w:name w:val="Tekst podstawowy"/>
    <w:basedOn w:val="13"/>
    <w:uiPriority w:val="0"/>
    <w:pPr>
      <w:shd w:val="clear" w:color="auto" w:fill="FFFFFF"/>
      <w:suppressAutoHyphens/>
      <w:spacing w:line="1" w:lineRule="atLeast"/>
      <w:ind w:leftChars="-1" w:rightChars="0" w:hangingChars="1"/>
      <w:textAlignment w:val="top"/>
      <w:outlineLvl w:val="0"/>
    </w:pPr>
    <w:rPr>
      <w:color w:val="000000"/>
      <w:spacing w:val="-2"/>
      <w:w w:val="100"/>
      <w:position w:val="-1"/>
      <w:sz w:val="18"/>
      <w:szCs w:val="18"/>
      <w:vertAlign w:val="baseline"/>
      <w:cs w:val="0"/>
      <w:lang w:val="pl-PL" w:eastAsia="pl-PL" w:bidi="ar-SA"/>
    </w:rPr>
  </w:style>
  <w:style w:type="paragraph" w:customStyle="1" w:styleId="25">
    <w:name w:val="Tekst dymka"/>
    <w:basedOn w:val="13"/>
    <w:qFormat/>
    <w:uiPriority w:val="0"/>
    <w:pPr>
      <w:suppressAutoHyphens/>
      <w:spacing w:line="1" w:lineRule="atLeast"/>
      <w:ind w:leftChars="-1" w:rightChars="0" w:hangingChars="1"/>
      <w:textAlignment w:val="top"/>
      <w:outlineLvl w:val="0"/>
    </w:pPr>
    <w:rPr>
      <w:rFonts w:ascii="Tahoma" w:hAnsi="Tahoma"/>
      <w:w w:val="100"/>
      <w:position w:val="-1"/>
      <w:sz w:val="16"/>
      <w:szCs w:val="16"/>
      <w:vertAlign w:val="baseline"/>
      <w:cs w:val="0"/>
      <w:lang w:val="zh-CN" w:eastAsia="zh-CN" w:bidi="ar-SA"/>
    </w:rPr>
  </w:style>
  <w:style w:type="character" w:customStyle="1" w:styleId="26">
    <w:name w:val="Tekst dymka Znak"/>
    <w:uiPriority w:val="0"/>
    <w:rPr>
      <w:rFonts w:ascii="Tahoma" w:hAnsi="Tahoma" w:cs="Tahoma"/>
      <w:w w:val="100"/>
      <w:position w:val="-1"/>
      <w:sz w:val="16"/>
      <w:szCs w:val="16"/>
      <w:vertAlign w:val="baseline"/>
      <w:cs w:val="0"/>
    </w:rPr>
  </w:style>
  <w:style w:type="paragraph" w:customStyle="1" w:styleId="27">
    <w:name w:val="Nagłówek"/>
    <w:basedOn w:val="13"/>
    <w:qFormat/>
    <w:uiPriority w:val="0"/>
    <w:pPr>
      <w:tabs>
        <w:tab w:val="center" w:pos="4536"/>
        <w:tab w:val="right" w:pos="9072"/>
      </w:tabs>
      <w:suppressAutoHyphens/>
      <w:spacing w:line="1" w:lineRule="atLeast"/>
      <w:ind w:leftChars="-1" w:rightChars="0" w:hangingChars="1"/>
      <w:textAlignment w:val="top"/>
      <w:outlineLvl w:val="0"/>
    </w:pPr>
    <w:rPr>
      <w:w w:val="100"/>
      <w:position w:val="-1"/>
      <w:sz w:val="24"/>
      <w:szCs w:val="24"/>
      <w:vertAlign w:val="baseline"/>
      <w:cs w:val="0"/>
      <w:lang w:val="zh-CN" w:eastAsia="zh-CN" w:bidi="ar-SA"/>
    </w:rPr>
  </w:style>
  <w:style w:type="character" w:customStyle="1" w:styleId="28">
    <w:name w:val="Nagłówek Znak1"/>
    <w:uiPriority w:val="0"/>
    <w:rPr>
      <w:w w:val="100"/>
      <w:position w:val="-1"/>
      <w:sz w:val="24"/>
      <w:szCs w:val="24"/>
      <w:vertAlign w:val="baseline"/>
      <w:cs w:val="0"/>
    </w:rPr>
  </w:style>
  <w:style w:type="character" w:customStyle="1" w:styleId="29">
    <w:name w:val="Odwołanie do komentarza"/>
    <w:qFormat/>
    <w:uiPriority w:val="0"/>
    <w:rPr>
      <w:w w:val="100"/>
      <w:position w:val="-1"/>
      <w:sz w:val="16"/>
      <w:szCs w:val="16"/>
      <w:vertAlign w:val="baseline"/>
      <w:cs w:val="0"/>
    </w:rPr>
  </w:style>
  <w:style w:type="paragraph" w:customStyle="1" w:styleId="30">
    <w:name w:val="Tekst komentarza"/>
    <w:basedOn w:val="13"/>
    <w:qFormat/>
    <w:uiPriority w:val="0"/>
    <w:pPr>
      <w:suppressAutoHyphens/>
      <w:spacing w:line="1" w:lineRule="atLeast"/>
      <w:ind w:leftChars="-1" w:rightChars="0" w:hangingChars="1"/>
      <w:textAlignment w:val="top"/>
      <w:outlineLvl w:val="0"/>
    </w:pPr>
    <w:rPr>
      <w:w w:val="100"/>
      <w:position w:val="-1"/>
      <w:sz w:val="20"/>
      <w:szCs w:val="20"/>
      <w:vertAlign w:val="baseline"/>
      <w:cs w:val="0"/>
      <w:lang w:val="pl-PL" w:eastAsia="pl-PL" w:bidi="ar-SA"/>
    </w:rPr>
  </w:style>
  <w:style w:type="character" w:customStyle="1" w:styleId="31">
    <w:name w:val="Tekst komentarza Znak"/>
    <w:basedOn w:val="16"/>
    <w:uiPriority w:val="0"/>
    <w:rPr>
      <w:w w:val="100"/>
      <w:position w:val="-1"/>
      <w:vertAlign w:val="baseline"/>
      <w:cs w:val="0"/>
    </w:rPr>
  </w:style>
  <w:style w:type="paragraph" w:customStyle="1" w:styleId="32">
    <w:name w:val="Temat komentarza"/>
    <w:basedOn w:val="30"/>
    <w:next w:val="30"/>
    <w:qFormat/>
    <w:uiPriority w:val="0"/>
    <w:pPr>
      <w:suppressAutoHyphens/>
      <w:spacing w:line="1" w:lineRule="atLeast"/>
      <w:ind w:leftChars="-1" w:rightChars="0" w:hangingChars="1"/>
      <w:textAlignment w:val="top"/>
      <w:outlineLvl w:val="0"/>
    </w:pPr>
    <w:rPr>
      <w:b/>
      <w:bCs/>
      <w:w w:val="100"/>
      <w:position w:val="-1"/>
      <w:sz w:val="20"/>
      <w:szCs w:val="20"/>
      <w:vertAlign w:val="baseline"/>
      <w:cs w:val="0"/>
      <w:lang w:val="zh-CN" w:eastAsia="zh-CN" w:bidi="ar-SA"/>
    </w:rPr>
  </w:style>
  <w:style w:type="character" w:customStyle="1" w:styleId="33">
    <w:name w:val="Temat komentarza Znak"/>
    <w:uiPriority w:val="0"/>
    <w:rPr>
      <w:b/>
      <w:bCs/>
      <w:w w:val="100"/>
      <w:position w:val="-1"/>
      <w:vertAlign w:val="baseline"/>
      <w:cs w:val="0"/>
    </w:rPr>
  </w:style>
  <w:style w:type="paragraph" w:customStyle="1" w:styleId="34">
    <w:name w:val="Poprawka"/>
    <w:uiPriority w:val="0"/>
    <w:pPr>
      <w:suppressAutoHyphens/>
      <w:spacing w:line="1" w:lineRule="atLeast"/>
      <w:ind w:leftChars="-1" w:rightChars="0" w:hangingChars="1"/>
      <w:textAlignment w:val="top"/>
      <w:outlineLvl w:val="0"/>
    </w:pPr>
    <w:rPr>
      <w:w w:val="100"/>
      <w:position w:val="-1"/>
      <w:sz w:val="24"/>
      <w:szCs w:val="24"/>
      <w:vertAlign w:val="baseline"/>
      <w:cs w:val="0"/>
      <w:lang w:val="pl-PL" w:eastAsia="pl-PL" w:bidi="ar-SA"/>
    </w:rPr>
  </w:style>
  <w:style w:type="character" w:customStyle="1" w:styleId="35">
    <w:name w:val="fontstyle01"/>
    <w:uiPriority w:val="0"/>
    <w:rPr>
      <w:rFonts w:hint="default" w:ascii="Times New Roman" w:hAnsi="Times New Roman" w:cs="Times New Roman"/>
      <w:color w:val="000000"/>
      <w:w w:val="100"/>
      <w:position w:val="-1"/>
      <w:sz w:val="24"/>
      <w:szCs w:val="24"/>
      <w:vertAlign w:val="baseline"/>
      <w:cs w:val="0"/>
    </w:rPr>
  </w:style>
  <w:style w:type="character" w:customStyle="1" w:styleId="36">
    <w:name w:val="Stopka Znak"/>
    <w:uiPriority w:val="0"/>
    <w:rPr>
      <w:w w:val="100"/>
      <w:position w:val="-1"/>
      <w:sz w:val="24"/>
      <w:szCs w:val="24"/>
      <w:vertAlign w:val="baseline"/>
      <w:cs w:val="0"/>
    </w:rPr>
  </w:style>
  <w:style w:type="character" w:customStyle="1" w:styleId="37">
    <w:name w:val="ui-provider"/>
    <w:uiPriority w:val="0"/>
    <w:rPr>
      <w:w w:val="100"/>
      <w:position w:val="-1"/>
      <w:vertAlign w:val="baseline"/>
      <w:cs w:val="0"/>
    </w:rPr>
  </w:style>
  <w:style w:type="table" w:customStyle="1" w:styleId="38">
    <w:name w:val="_Style 35"/>
    <w:basedOn w:val="12"/>
    <w:uiPriority w:val="0"/>
    <w:tblPr>
      <w:tblCellMar>
        <w:top w:w="113" w:type="dxa"/>
        <w:left w:w="40" w:type="dxa"/>
        <w:bottom w:w="113" w:type="dxa"/>
        <w:right w:w="40" w:type="dxa"/>
      </w:tblCellMar>
    </w:tblPr>
  </w:style>
  <w:style w:type="table" w:customStyle="1" w:styleId="39">
    <w:name w:val="_Style 36"/>
    <w:basedOn w:val="12"/>
    <w:uiPriority w:val="0"/>
    <w:tblPr>
      <w:tblCellMar>
        <w:top w:w="0" w:type="dxa"/>
        <w:left w:w="40" w:type="dxa"/>
        <w:bottom w:w="0" w:type="dxa"/>
        <w:right w:w="40" w:type="dxa"/>
      </w:tblCellMar>
    </w:tblPr>
  </w:style>
  <w:style w:type="table" w:customStyle="1" w:styleId="40">
    <w:name w:val="_Style 37"/>
    <w:basedOn w:val="12"/>
    <w:uiPriority w:val="0"/>
    <w:tblPr>
      <w:tblCellMar>
        <w:top w:w="0" w:type="dxa"/>
        <w:left w:w="40" w:type="dxa"/>
        <w:bottom w:w="0" w:type="dxa"/>
        <w:right w:w="40" w:type="dxa"/>
      </w:tblCellMar>
    </w:tblPr>
  </w:style>
  <w:style w:type="table" w:customStyle="1" w:styleId="41">
    <w:name w:val="_Style 38"/>
    <w:basedOn w:val="12"/>
    <w:uiPriority w:val="0"/>
    <w:tblPr>
      <w:tblCellMar>
        <w:top w:w="113" w:type="dxa"/>
        <w:left w:w="40" w:type="dxa"/>
        <w:bottom w:w="113" w:type="dxa"/>
        <w:right w:w="40" w:type="dxa"/>
      </w:tblCellMar>
    </w:tblPr>
  </w:style>
  <w:style w:type="table" w:customStyle="1" w:styleId="42">
    <w:name w:val="_Style 39"/>
    <w:basedOn w:val="12"/>
    <w:uiPriority w:val="0"/>
    <w:tblPr>
      <w:tblCellMar>
        <w:top w:w="113" w:type="dxa"/>
        <w:left w:w="40" w:type="dxa"/>
        <w:bottom w:w="113" w:type="dxa"/>
        <w:right w:w="40" w:type="dxa"/>
      </w:tblCellMar>
    </w:tblPr>
  </w:style>
  <w:style w:type="table" w:customStyle="1" w:styleId="43">
    <w:name w:val="_Style 40"/>
    <w:basedOn w:val="12"/>
    <w:uiPriority w:val="0"/>
    <w:tblPr>
      <w:tblCellMar>
        <w:top w:w="113" w:type="dxa"/>
        <w:left w:w="40" w:type="dxa"/>
        <w:bottom w:w="113" w:type="dxa"/>
        <w:right w:w="40" w:type="dxa"/>
      </w:tblCellMar>
    </w:tblPr>
  </w:style>
  <w:style w:type="table" w:customStyle="1" w:styleId="44">
    <w:name w:val="_Style 41"/>
    <w:basedOn w:val="12"/>
    <w:uiPriority w:val="0"/>
    <w:tblPr>
      <w:tblCellMar>
        <w:top w:w="0" w:type="dxa"/>
        <w:left w:w="40" w:type="dxa"/>
        <w:bottom w:w="0" w:type="dxa"/>
        <w:right w:w="40" w:type="dxa"/>
      </w:tblCellMar>
    </w:tblPr>
  </w:style>
  <w:style w:type="table" w:customStyle="1" w:styleId="45">
    <w:name w:val="_Style 42"/>
    <w:basedOn w:val="12"/>
    <w:uiPriority w:val="0"/>
    <w:tblPr>
      <w:tblCellMar>
        <w:top w:w="0" w:type="dxa"/>
        <w:left w:w="40" w:type="dxa"/>
        <w:bottom w:w="0" w:type="dxa"/>
        <w:right w:w="40" w:type="dxa"/>
      </w:tblCellMar>
    </w:tblPr>
  </w:style>
  <w:style w:type="table" w:customStyle="1" w:styleId="46">
    <w:name w:val="_Style 43"/>
    <w:basedOn w:val="12"/>
    <w:uiPriority w:val="0"/>
    <w:tblPr>
      <w:tblCellMar>
        <w:top w:w="0" w:type="dxa"/>
        <w:left w:w="40" w:type="dxa"/>
        <w:bottom w:w="0" w:type="dxa"/>
        <w:right w:w="40" w:type="dxa"/>
      </w:tblCellMar>
    </w:tblPr>
  </w:style>
  <w:style w:type="table" w:customStyle="1" w:styleId="47">
    <w:name w:val="_Style 44"/>
    <w:basedOn w:val="12"/>
    <w:uiPriority w:val="0"/>
    <w:tblPr>
      <w:tblCellMar>
        <w:top w:w="0" w:type="dxa"/>
        <w:left w:w="40" w:type="dxa"/>
        <w:bottom w:w="0" w:type="dxa"/>
        <w:right w:w="40" w:type="dxa"/>
      </w:tblCellMar>
    </w:tblPr>
  </w:style>
  <w:style w:type="table" w:customStyle="1" w:styleId="48">
    <w:name w:val="_Style 45"/>
    <w:basedOn w:val="12"/>
    <w:uiPriority w:val="0"/>
    <w:tblPr>
      <w:tblCellMar>
        <w:top w:w="0" w:type="dxa"/>
        <w:left w:w="40" w:type="dxa"/>
        <w:bottom w:w="0" w:type="dxa"/>
        <w:right w:w="4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yTQ/xAUUuWoNmykEhyiFd0LUpw==">CgMxLjAyCGguZ2pkZ3hzOAByITFHRVpIakdCLXlwbzJPQUk2ZU5yRENLZk1VNmx3NnZDWg==</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2023-09-06T12:11:00Z</dcterms:created>
  <dc:creator>MM</dc:creator>
  <cp:lastModifiedBy>sandr</cp:lastModifiedBy>
  <dcterms:modified xsi:type="dcterms:W3CDTF">2023-10-26T13:18:43Z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0x010100ADDD5553E479A24D9A87FC7F8DF25BCC</vt:lpwstr>
  </property>
  <property fmtid="{D5CDD505-2E9C-101B-9397-08002B2CF9AE}" pid="3" name="_activity">
    <vt:lpwstr>_activity</vt:lpwstr>
  </property>
  <property fmtid="{D5CDD505-2E9C-101B-9397-08002B2CF9AE}" pid="4" name="KSOProductBuildVer">
    <vt:lpwstr>1045-12.2.0.13266</vt:lpwstr>
  </property>
  <property fmtid="{D5CDD505-2E9C-101B-9397-08002B2CF9AE}" pid="5" name="ICV">
    <vt:lpwstr>49A8858105364D9E85ECE85CAC953BAB_13</vt:lpwstr>
  </property>
</Properties>
</file>